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e347" w14:textId="bbee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Национальном конкурсе "Мерейлі отбасы"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6 декабря 2013 года № 250.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культивирования нравственных ценностей и позитивного образа семьи и брака, повышения статуса семьи: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ежегодное проведение Национального конкурса "Мерейлі отбасы" (далее – конкурс).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распоряжением Президента РК от 20.04.2021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распоряжением Президента РК от 20.04.2021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проведения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распоряжения.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2013 года № 250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присуждению звания лауреата</w:t>
      </w:r>
      <w:r>
        <w:br/>
      </w:r>
      <w:r>
        <w:rPr>
          <w:rFonts w:ascii="Times New Roman"/>
          <w:b/>
          <w:i w:val="false"/>
          <w:color w:val="000000"/>
        </w:rPr>
        <w:t>Национального конкурса "Мерейлi отбасы"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Исключено распоряжением Президента РК от 20.04.2021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2013 года № 250</w:t>
            </w:r>
          </w:p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Должностной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присуждению звания лауреата</w:t>
      </w:r>
      <w:r>
        <w:br/>
      </w:r>
      <w:r>
        <w:rPr>
          <w:rFonts w:ascii="Times New Roman"/>
          <w:b/>
          <w:i w:val="false"/>
          <w:color w:val="000000"/>
        </w:rPr>
        <w:t>Национального конкурса "Мерейлі отбасы"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Исключено распоряжением Президента РК от 20.04.2021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