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6291" w14:textId="5456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22 марта 2013 года № 190 "Об утверждении Правил присуждения премий, вручения грантов и объявление Благодарности Президента Республики Казахстан в области средств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26 июня 2015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марта 2013 года № 190 "Об утверждении Правил присуждения премий, вручения грантов и объявления Благодарности Президента Республики Казахстан в области средств массовой информации"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опубликовать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