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5770" w14:textId="4555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комиссии по подготовке и проведению V Съезда лидеров мировых и традиционных религий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4 февраля 2015 года №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координации деятельности государственных органов Республики Казахстан по подготовке и проведению V Съезда лидеров мировых и традиционных религий 10-11 июня 2015 года в городе Астане: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Государственную комиссию по подготовке и проведению V Съезда лидеров мировых и традиционных религий (далее - Государственная комиссия)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1"/>
        <w:gridCol w:w="700"/>
        <w:gridCol w:w="6549"/>
      </w:tblGrid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Касым-Жомарт Кемелулы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Сената Парламента Республики Казахстан, председатель Государственной комиссии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 Асаубаевич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Администрации Президента Республики Казахстан, заместитель председателя Государственной комиссии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Абильфаизович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 Казахстан, заместитель председателя Государственной комиссии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Сената Парламента Республики Казахстан, секретарь Государственной комиссии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Государственной комиссии:
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Аскербекович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Пресс-секретарь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Нуртай Абыкаевич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Нигматуллаулы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Галымовна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внутренней политики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Айдарханович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 Рыскельдинович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Босымбековна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Смагулович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 Жанботаулы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Центром внешней политики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Калмуханбет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Жанкеевич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Службы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 Копабаевич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Хозяйственного управления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Саринжипов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Бакенович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Тауфиков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Румиль Тауфикович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 Протокола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Ералы Лукпанович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Ассамблеи народа Казахстана, заведующий Секретариатом Ассамблеи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оказать необходимое содействие работе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своевременное финансирование V Съезда лидеров мировых и традиционных религий.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Администрацию Президента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