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c3b7" w14:textId="5dac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двадцать четвертой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марта 2016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Созвать двадцать четвертую сессию Ассамблеи народа Казахстана 26 апреля 2016 года в городе Астане во Дворце мира и согласия с повесткой дня «Независимость. Согласие. Нация единого будущего».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организации проведения двадцать четвертой сессии Ассамблеи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