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7852" w14:textId="ee77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вопросам перераспределения полномочий между ветвями государственной власти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11 января 2017 года № 140. Утратило силу Указом Президента Республики Казахстан от 20 октября 2017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республиканской печати в изложении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выработки предложений по перераспределению полномочий между ветвями государственной власти образовать Рабочую группу в следующем составе: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76"/>
        <w:gridCol w:w="3129"/>
        <w:gridCol w:w="7195"/>
      </w:tblGrid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Джаксыбеков Адильбек Рыскельдинович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 Республики Казахстан, руководитель Рабочей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Рабочей группы: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Жакып Кажманович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 Республики Казахстан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Бахытжанович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Сената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Советбекович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Жалаири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Омрали Шакарапулы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Евразийской юридической академии имени Д.А.Кунаева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Истайбековна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Мажилиса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Каудыров Толеш Ерденович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Научно-исследовательского института гражданско-правовых исследований Казахского гуманитарно-юридического университета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Абдразакулы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Верховного Суда Республики Казахстан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 Желдыбаевич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республиканского общественного объединения "Казахстанский союз юристов"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Иванович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19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Зинаида Леонтьевна</w:t>
            </w:r>
          </w:p>
        </w:tc>
        <w:tc>
          <w:tcPr>
            <w:tcW w:w="3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7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Академии государственного управления при Президенте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месячный срок выработать и внести предложения по вопросам перераспределения полномочий между ветвями государственной власти.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