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15bf" w14:textId="4601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созыве двадцать пятой сессии Ассамблеи народа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18 марта 2017 года №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Созвать двадцать пятую сессию Ассамблеи народа Казахстана 26 апреля 2017 года в городе Астане во Дворце мира и согласия с повесткой дня "Стабильность, единство, согласие – основа модернизации".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Правительству Республики Казахстан принять меры по организации проведения двадцать пятой сессии Ассамблеи народа Казахстана.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