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11db1" w14:textId="1b11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сокращению расходов в центральных, местных государственных органах и субъектах квазигосударственного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25 мая 2020 года № 108.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эффективного расходования и усиления режима экономии бюджетных средств: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всем центральным исполнительным органам и подведомственным им государственным учреждениям, государственным органам, непосредственно подчиненным и подотчетным Президенту Республики Казахстан, подведомственным им государственным учреждениям, местным исполнительным органам и подведомственным им государственным учреждениям сроком на 3 года приобретение: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легковых автотранспортных средств выше базовой комплектации, с объемом двигателя более 2000 кубических сантиметров, а также происходящих не из государств-членов Евразийского экономического союза;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специальных и оперативно-служебных автотранспортных средств (на базе легковых), происходящих не из государств-членов Евразийского экономического союза;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офисной мебели.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требования подпунктов 1) и 3) пункта 1 не распространяются на случаи обеспечения деятельности Президента Республики Казахстан, Первого Президента Республики Казахстан - Елбасы, Премьер - Министра Республики Казахстан, председателей Палат Парламента Республики Казахстан, обслуживания официальных мероприятий с участием Президента Республики Казахстан, Первого Президента Республики Казахстан - Елбасы, Премьер-Министра Республики Казахстан, председателей Палат Парламента Республики Казахстан и делегаций, создания дипломатических и приравненных о к ним представительств, консульских учреждений Республики Казахстан в иностранных государствах.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требования подпунктов 2) и 3) пункта 1 не распространяются на случаи образования филиалов и представительств Национального Банка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подпункта 2) пункта 1 не распространяются на специальные государственные органы.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подпункта 3) пункта 1 не распространяются на случаи образования центральных государственных органов и подведомственных им государственных учреждений, исполнительных органов, финансируемых из местного бюджета, и подведомственных им государственных учреждений;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требования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не распространяются на организации социальной сферы (образование, здравоохранение, культура, физическая культура и спорт) и организации, связанные с обслуживанием населения (некоммерческое акционерное общество "Государственная корпорация "Правительство для граждан"), за исключением их административного персонала.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распоряжениями Президента РК от 26.06.2021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05.07.2022 </w:t>
      </w:r>
      <w:r>
        <w:rPr>
          <w:rFonts w:ascii="Times New Roman"/>
          <w:b w:val="false"/>
          <w:i w:val="false"/>
          <w:color w:val="00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осуществить в установленном порядке мероприятия и принять меры следующего характера: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субъектам квазигосу дарственного сектора запрет на осуществление мероприятий, предусмотренных пунктом 1 настоящего распоряжения;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и оптимизировать натуральные нормы обеспечения государственных органов легковыми автотранспортными средствами, за исключением автотранспортных средств, необходимых для решения оперативных задач охраны общественного порядка и безопасности;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меры по повышению эффективности планирования и использования расходов на проведение форумов, семинаров и конференций;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привести ранее изданные акты в соответствие с настоящим распоряжением;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принять иные меры, вытекающие из настоящего распоряжения.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