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8265" w14:textId="e138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дня общенационального траура в Республике Казахстан в память о гражданах, ставших жертвами пандемии коронавируса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9 июля 2020 года № 116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Объявить 13 июля 2020 года днем общенационального траура в Республике Казахстан в память о гражданах, ставших жертвами пандемии коронавируса. 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