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3020" w14:textId="ea03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стипендии Первого Президента Республики Казахстан – Елбасы в области культуры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декабря 2020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государственную стипендию Первого Президента Республики Казахстан – Елбасы в области культуры в 2020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опубликовать в средствах массовой информации.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распоряжению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12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2020 года № 162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лиц, которым присуждена государственная стипендия Первого Президента Республики Казахстан – Елбасы в области культуры в 2020 году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Деятели литературы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82"/>
        <w:gridCol w:w="811"/>
        <w:gridCol w:w="9807"/>
      </w:tblGrid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Айтхожа Марфуға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поэтесса, лауреат Государственной премии,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Мирас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года рождения, поэт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Әбдікұлы Төлен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писатель,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Аким (Аким Тарази)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 года рождения, писатель, лауреат Государственной премии,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Ахмет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писатель-драматург,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Гарькавец Александр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ученый-тюрколог, общественный деятель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Досанов Сабит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писатель, лауреат Государственной премии, кавалер орденов "Парасат" и "Барыс"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 Мырзатай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государственный и общественный деятель,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Жұмаділ Қабдеш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народный писатель Казахстана, лауреат Государственной премии,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Жұртбай Тұрсын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 Нуртас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поэт,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 Дулат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писатель, лауреат Государственной премии, кавалер ордена "Достық"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Косылбеков Дидар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Қыдырханұлы Уахап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 года рождения, писатель, заслуженный работник культуры Казахской ССР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Медетбек Темірхан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рождения, писатель, лауреат Государственной премии, кавалер орденов "Парасат" и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Мухамади Егеухан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поэтесса,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Мырзахметұлы Мекемтас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года рождения, литературовед,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Ниязбек Рапилбек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 года рождения, писатель, заслуженный деятель Казахстана, обладатель медали "Ерен еңбегі үшін"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Нуржекеев Бексултан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писатель,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Нурпеисов Абдижамил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года рождения, Қазақстанның Еңбек Ері, народный писатель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 Иранбек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поэт, лауреат Государственной премии,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Раш Мынбай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года рождения, поэт, заслуженный работник культуры Казахской ССР,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Салғараұлы Қойшығара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года рождения, писатель, ученый, лауреат Государственной премии,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 Әнес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писатель,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Сейсенбаев Роллан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писатель, кавалер ордена "Достық"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Олжас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поэт, народный писатель Казахской ССР, Қазақстанның Еңбек Ері, лауреат Государственной премии мира и прогресса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Тұрғынбекұлы Серік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поэт,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Халлиолла Бауыржан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 года рождения, поэт, обладатель медали "Ерен еңбегі үшін"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Деятели искусства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Аюханов Булат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хореограф-балетмейстер, народный артист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Абдикалыкова Елена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года рождения, композитор,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Алиев Дулат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года рождения, художник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Әлтай Аманжол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года рождения, айтыскер,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Ашимов Асанали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народный артист СССР, Қазақстанның Еңбек Ері,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Аширбекова Роза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актриса,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Байбосынов Кайрат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года рождения, традиционный исполнитель, народный артист Казахской ССР, лауреат Государственной премии, лауреат орденов "Парасат" и "Достық"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Байсеитова Раушан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народная артистка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Бекбосын Қажыбек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исполнитель кюев,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Бекетаева Айгерим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года рождения, солистка балета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Днишев Алибек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певец, народный артист СССР,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 Илья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композитор, поэт, искусствовед, заслуженный деятель Казахстана, кавалер ордена "Отан"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Жақыпбай Нұрқанат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режиссер,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Жаманбаев Базаргали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дирижер, народный артист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Жангаскаева Асель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рождения, солистка балета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Жуманов Есмгалей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художник-живописец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Джелдибаев Абдимомын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исполнитель кюев, композитор, кавалер орденов "Құрмет", "Парасат", "Достық"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Джумакова Умитжан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музыковед, искусствовед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Иманғалиев Нұртілеу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 года рождения, общественный деятель,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Каламбаева Кундыз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 года рождения, заслуженный артист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Кастеева Зарема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балерина,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Клушкин Юрий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музыкант, народный артист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Косубаева Тамара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Куанышева Жаннат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года рождения, киноактриса, заслуженная актриса Казахской ССР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Мәлібекұлы Жандарбек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архитектор, автор Государственного Герба Республики Казахстан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Мышбаева Нукетай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Недлина Валерия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 года рождения, искусствовед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Нурмухамбетов Ерлан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года рождения, кинорежиссер, продюсер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Нүсіпжан Нұрғали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певец, народный артист Казахстана, лауреат Государственной премии, кавалер орденов "Парасат" и "Барыс"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Обаев Исмухан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народный артист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 Сабит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народный артист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Өтепберген Аян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рождения, актер, лауреат государственной молодежной премии "Дарын"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Умирова Арай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года рождения, актриса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Пирожков Валерий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года рождения, художник, скульптор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Померанцев Юрий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 года рождения, народный артист Казахской ССР, Қазақстанның Еңбек Ері,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Приходько Валерий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года рождения, художник-живописец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Разиева Гульвира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Тасыбекова Торгын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Тауекелов Сламбек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года рождения, кинорежиссер,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Теменов Талгат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режиссер, народный артист Казахстана, заслуженный деятель Казахстана, кавалер орденов "Құрмет", "Парасат", "Достық" ІІ степени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Тогузаков Ерболат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года рождения, киноактер,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Тулегенова Бибигуль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 года рождения, народная артистка СССР,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Тулеутаев Ерлан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 года рождения, традиционный исполнитель, искусствовед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Тыныштыгулова Сара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народная артистка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Шот-Аман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 года рождения, архитектор, лауреат Государственной премии,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Хасангалиев Ескендир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певец-композитор, народный артист Казахской ССР, лауреат Государственной премии, кавалер орденов "Құрмет" и "Отан"</w:t>
            </w:r>
          </w:p>
        </w:tc>
      </w:tr>
      <w:tr>
        <w:trPr>
          <w:trHeight w:val="30" w:hRule="atLeast"/>
        </w:trPr>
        <w:tc>
          <w:tcPr>
            <w:tcW w:w="1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 Амантай </w:t>
            </w:r>
          </w:p>
        </w:tc>
        <w:tc>
          <w:tcPr>
            <w:tcW w:w="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года рождения, поэт, лауреат государственной молодежной премии "Дарын"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