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617ae" w14:textId="f261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присуждении государственной стипендии Первого Президента Республики Казахстан - Елбасы в области культуры в 2021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22 декабря 2021 года № 219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Присудить государственную стипендию Первого Президента Республики Казахстан - Елбасы в области культуры в 2021 году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распоряжению.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опубликовать в средствах массовой информации.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 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2021 года № 219  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Персональный состав лиц,       </w:t>
      </w:r>
      <w:r>
        <w:br/>
      </w:r>
      <w:r>
        <w:rPr>
          <w:rFonts w:ascii="Times New Roman"/>
          <w:b/>
          <w:i w:val="false"/>
          <w:color w:val="000000"/>
        </w:rPr>
        <w:t xml:space="preserve">которым присуждена государственная стипендия Первого Президента Республики Казахстан - Елбасы в области культуры в 2021 году      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Деятели литературы      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52"/>
        <w:gridCol w:w="891"/>
        <w:gridCol w:w="9757"/>
      </w:tblGrid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Айтхожа Марфуға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поэтесса, лауреат Государственной премии, кавалер ордена "Парасат"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Алдияр Бақытжан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 года рождения, поэт, лауреат молодежный премии "Серпер"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Ашимов Аким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(Аким Тарази)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 года рождения, писатель, лауреат Государственной премии,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Ахмет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писатель-драматург,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Әбдікұлы Төлен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писатель,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Бахтыгереева Акуштап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 года рождения, поэтесса, лауреат Государственной премии, кавалер ордена "Құрмет"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Гарькавец Александр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ученый-тюрколог, общественный деятель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Досанов Сабит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писатель, лауреат Государственной премии, кавалер орденов "Парасат" и "Барыс"</w:t>
            </w:r>
          </w:p>
        </w:tc>
      </w:tr>
      <w:tr>
        <w:trPr>
          <w:trHeight w:val="30" w:hRule="atLeast"/>
        </w:trPr>
        <w:tc>
          <w:tcPr>
            <w:tcW w:w="16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Джаганова Алтыншаш</w:t>
            </w:r>
          </w:p>
        </w:tc>
        <w:tc>
          <w:tcPr>
            <w:tcW w:w="8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7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 года рождения, писательница, заслуженный деятель Казахстана, кавалер ордена "Құрмет"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63"/>
        <w:gridCol w:w="778"/>
        <w:gridCol w:w="10459"/>
      </w:tblGrid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Жайлыбай Ғалым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года рождения, поэт, лауреат международной литературной премии "Алаш", кавалер ордена "Құрмет"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Жолдасбеков Мырзатай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государственный и общественный деятель,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Исабаев Нуртас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поэт, кавалер ордена "Құрмет"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Исабеков Дулат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писатель, лауреат Государственной премии, кавалер ордена "Достық" ІІ степени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Косылбеков Дидар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Қыдырханұлы Уахап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 года рождения, писатель, заслуженный работник культуры Казахской ССР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Медетбек Темірхан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 года рождения, писатель, лауреат Государственной премии,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Мырзахметұлы Мекемтас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 года рождения, литературовед,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Нурпеисов Абдижамил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 года рождения, Қазақстанның Еңбек Ері, народный писатель Казахстана,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Иранбек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поэт, лауреат Государственной премии,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Утеулиев Бауыржан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 года рождения, лауреат международной литературной премии "Алаш"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Салғараұлы Қойшығара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года рождения, писатель, ученый, лауреат Государственной премии,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Бейбит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 года рождения, писатель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Сегізбай Кәдірбек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писатель,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Сматаев Софы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писатель, лауреат международной литературной премии "Алаш",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Олжас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поэт, народный писатель Казахской ССР, Қазақстанның Еңбек Ері, лауреат Государственной премии мира и прогресса Первого Президента Республики Казахстан - Елбасы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Тұрғынбекұлы Серік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 года рождения, поэт,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Шапай Тұрсынжан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 года рождения, писатель, лауреат международной литературной премии "Алаш",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Деятели искусства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Абдреев Марат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 года рождения, художник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Андриасян Рубен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режиссер театра,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Асылханов Ермек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дизайнер,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Мария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 года рождения, музыковед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Ашимов Асанали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народный артист СССР, Қазақстанның Еңбек Ері,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Аширбекова Роза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актриса,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Байдукенова Рухия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 года рождения, певица, победительница международного конкурса "Славянский базар-2021"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Байсеитова Раушан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народная артистка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Бекназар-Ханинга Лейло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 года рождения, актриса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Беккулова Айжан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 года рождения, ремесленник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Джалилов Самат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 года рождения, кинорежиссер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Жаманбаев Базаргали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дирижер, народный артист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Жаканов Илья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композитор, поэт, искусствовед, заслуженный деятель Казахстана, кавалер ордена "Отан"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Жанботаев Досжан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 года рождения, народный артист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Жолжаксынов Досхан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народный артист Казахстана, лауреат Государственной премии, кавалер ордена "Отан"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Ерманов Журсин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заслуженный деятель Казахстана, кавалер ордена "Құрмет"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Зайберт Виктор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археолог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Имаханов Бекен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народный артист Казахской ССР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Калыкова Саида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 года рождения, пианистка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Кәден Лидия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 года рождения, актриса, заслуженная артистка Казахской CCР,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Клушкин Юрий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музыкант, народный артист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Казгулов Алпысбай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 года рождения, заслуженный деятель Казахстана,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Кастеева Зарема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 года рождения, балерина,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Косубаева Тамара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 года рождения, актриса, заслуженная артистка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Косымбаев Мэлс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 года рождения, айтыскер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 Ержан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 года рождения, певец, лауреат республиканских и международных конкурсов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Мәлібекұлы Жандарбек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архитектор, автор Государственного Герба Республики Казахстан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Мышбаева Нукетай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Наурыз Ернат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 года рождения, домбрист, лауреат республиканских и международных конкурсов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Нүсіпжан Нұрғали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 года рождения, певец, народный артист Казахстана, лауреат Государственной премии, кавалер орденов "Парасат" и "Барыс" ІІ степени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Обаев Исмухан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 года рождения, народный артист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Олжабай Темірлан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 года рождения, кюйши, лауреат республиканских и международных конкурсов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Оразбаев Сабит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народный артист Казахской 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Орумбаева Гульсауле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 года рождения, заслуженный деятель Казахстана,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Утекешева Меруерт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 года рождения, заслуженная артистка Казахской ССР,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Померанцев Юрий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 года рождения, народный артист Казахской ССР, Қазақстанның Еңбек Ері,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Разиева Гульвер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 года рождения, народная артистка Казахской ССР, кавалер ордена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Султанов Сундет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 года рождения, солист балета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Сергебаев Ескен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 года рождения, художник, скульптор,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Тасыбекова Торгын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 года рождения, народная артистка Казахской ССР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Тулегенова Бибигуль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 года рождения, народная артистка СССР, лауреат Государственной премии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Турдугулов Жолаушы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 года рождения, художник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Тұрысбек Секен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 года рождения, заслуженный артист Казахстана,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Тыныштыгулова Сара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 года рождения, народная артистка Казахской ССР, кавалер орденов "Құрмет" и "Парасат"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Тлеубаев Куат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 года рождения, кинохудожник, заслуженный деятель Казахстана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Шакрат Сержан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 года рождения, кюйши, кавалер ордена "Құрмет"</w:t>
            </w:r>
          </w:p>
        </w:tc>
      </w:tr>
      <w:tr>
        <w:trPr>
          <w:trHeight w:val="30" w:hRule="atLeast"/>
        </w:trPr>
        <w:tc>
          <w:tcPr>
            <w:tcW w:w="10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Шинарбаев Ермек</w:t>
            </w:r>
          </w:p>
        </w:tc>
        <w:tc>
          <w:tcPr>
            <w:tcW w:w="77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4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 года рождения, кинорежиссер, заслуженный деятель искусств Казахстана.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