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7292" w14:textId="1c27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тридцатой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марта 2022 года № 292.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тридцатую сессию Ассамблеи народа Казахстана по выборам депутата Мажилиса Парламента Республики Казахстан, избираемого Ассамблеей народа Казахстана, вместо выбывшего, 28 апреля 2022 года в городе Нур-Султане.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организации проведения тридцатой сессии Ассамблеи народа Казахстана.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