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ae1f" w14:textId="e18a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Президента Республики Казахстан от 16 сентября 1998 года № 4071 "О персональном составе Совета иностранных инвесторов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19 июля 2022 года № 341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сентября 1998 года № 4071 "О персональном составе Совета иностранных инвесторов при Президенте Республики Казахстан" следующие изменения: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персональном составе Совета иностранных инвесторов при Президенте Республики Казахстан, утвержденном вышеназванным распоряжением: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вышеназванного Совета: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Пирматова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Галымжана Олжаевича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—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Национального Банка Республики Казахстан,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Султанова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Бахыта Турлыхановича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—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Заместителя Премьер-Министра - Министра торговли и интеграции Республики Казахстан,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Куантырова Алибека Сакеновича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—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национальной экономики Республики Казахстан,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Ускенбаева Каирбека Айтбаевича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индустрии и инфраструктурного развития Республики Казахстан,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Шарлапаева Каната Бисимбаевича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правления акционерного общества "Национальный управляющий холдинг "Байтерек" (по согласованию),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Зебешева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Ардака Темирхановича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Комитета по инвестициям Министерства иностранных дел Республики Казахстан,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Раимбека Анваровича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президиума Национальной палаты предпринимателей Республики Казахстан "Атамекен" (по согласованию),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 Ференци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компании "Дженерал Электрик" в России/Содружестве Независимых Государств (по согласованию),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Гэри Нейгла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генерального директора компании "Glencore" (по согласованию),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 Кнотцера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генерального директора компании "Knauf International GmbH", управляющего партнера "Knauf Group" (по согласованию),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Николя Терраза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компании "Тоталь Энерджиз Разведка и Добыча", члена исполнительного комитета концерна "Тоталь Энерджиз" (по согласованию),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Кирсти Хелен Уилсона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члена глобального исполнительного комитета "Бейкер Макензи", заместителя председателя Совета директоров "Бейкер Макензи Интернэшнл" (по согласованию),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Воробьева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Вадима Николаевича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публичного акционерного общества "Лукойл" (по согласованию),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Тецуя Шинохару 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старшего вице-президента, генерального директора департамента глобальной стратегии и координации корпорации "Митцубиси" (по согласованию); 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"Смаилов Алихан Асханович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Премьер-Министра Республики Казахстан",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"Скляр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Роман Васильевич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Республики Казахстан",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"Сулейменов Тимур Муратович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Администрации Президента Республики Казахстан",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"Тлеуберди Мухтар Бескенулы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иностранных дел Республики Казахстан",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"Жамаубаев Ерулан Кенжебекович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 Республики Казахстан"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соответственно в следующей редакции:   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"Смаилов Алихан Асханович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 Республики Казахстан",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"Скляр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Роман Васильевич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Премьер-Министра Республики Казахстан",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"Сулейменов Тимур Муратович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Руководителя Администрации Президента Республики Казахстан",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"Тлеуберди Мухтар Бескенулы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- Министр иностранных дел Республики Казахстан",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"Жамаубаев Ерулан Кенжебекович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- Министр финансов Республики Казахстан";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указанного Совета: А.У. Мамина, Е.А. Досаева, Б.Б. Атамкулова, Р. Е. Даленова, P. M. Исатаева, А. А. Арифханова, А. И. Мырзахметова, Р. Дж. Поллетта, А. Глазенберга, В. Н. Кнауфа, А. Брейяка, К. Ульмер-Айлфорт, В. Ю. Алекперова, Й. Катаяму.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