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bbe27" w14:textId="7ebbe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созыве тридцать второй сессии Ассамблеи народа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24 марта 2023 года №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Созвать тридцать вторую сессию Ассамблеи народа Казахстана 26-27 апреля 2023 года в городе Астане во Дворце мира и согласия с повесткой дня "Справедливый Казахстан: единство, стабильность, развитие".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принять меры по организации проведения тридцать второй сессии Ассамблеи народа Казахстана.     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Президент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