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0bac" w14:textId="4b20b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созыве тридцать третьей сессии Ассамблеи народа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20 марта 2024 года № 132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Созвать тридцать третью сессию Ассамблеи народа Казахстана 24 – 25 апреля 2024 года в городе Астане в Президентском центре с повесткой дня "Единство. Созидание. Прогресс".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принять меры по организации проведения тридцать третьей сессии Ассамблеи народа Казахстана. 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