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59ea" w14:textId="4ff5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22 марта 2013 года № 190 "Об утверждении Правил присуждения премий, вручения грантов и объявления Благодарности Президента Республики Казахстан в области средств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мая 2024 года № 144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марта 2013 года № 190 "Об утверждении Правил присуждения премий, вручения грантов и объявления Благодарности Президента Республики Казахстан в области средств массовой информации"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премий, вручения грантов и объявления Благодарности Президента Республики Казахстан в области средств массовой информации, утвержденных вышеназванным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"освещение хода реализации масштабных реформ, направленных на построение Справедливого Казахстана, национальных проектов Республики Казахстан, ежегодных посланий Президента народу Казахстана, государственных программ;";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Общественную комиссию возглавляет советник Президента - Пресс-секретарь Президента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Общественной комиссии ежегодно утверждается советником Президента - Пресс-секретарем Президента Республики Казахстан. В состав Общественной комиссии входят представители средств массовой информации, творческих союзов, общественных объединений журналистов и заинтересованных государственных органов.";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 и нагрудного знака лауреата премии, свидетельства обладателя гранта и Благодарности Президента Республики Казахстан в области средств массовой информации, утвержденных вышеназванным распоряжением: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"Қазақстан Республикасының Президенті Н. Назарбаев" заменить словами "Қазақстан Республикасының Президенті Қ. Тоқаев";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диплома лауреата Премии Президента Республики Казахстан в области средств массовой информации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свидетельства обладателя Гранта Президента Республики Казахстан в области средств массовой информации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Благодарности Президента Республики Казахстан в области средств массовой информации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года № 144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диплома лауреата Премии Президента Республики Казахстан в области средств массовой информации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года № 144 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свидетельства обладателя Гранта Президента Республики Казахстан в области средств массовой информации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от 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года № 144 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Благодарности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средств массовой информации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