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bd47" w14:textId="f57b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КОНТРОЛЕ ЗА ИСПОЛНЕНИЕМ УКАЗОВ ПРЕЗИДЕНТА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КАЗАХСКОЙ СОЦИАЛИСТИЦЕСКОЙ РЕСПУБЛИКИ ОТ 16 АВГУСТА 1990 ГОДА № 42. Утратило силу - Указом Президента РК от 4 сентября 2001 г. № 677 ~U010677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ОБЕСПЕЧЕНИЯ ЭФФЕКТИВНОГО КОНТРОЛЯ ЗА РЕАЛИЗАЦИЕЙ УКАЗОВ ПРЕЗИДЕНТА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B СООТВЕТСТВИИ CO СТ. 120 КОНСТИТУЦИИ КАЗАХСКОЙ CCP КОНТРОЛЬ ЗА ИСПОЛНЕНИЕМ УКАЗОВ ПРЕЗИДЕНТА КАЗАХСКОЙ CCCP ВОЗЛОЖИТЬ HA COBET МИНИСТРОВ РЕСПУБЛИКИ, ПРИНИМАЮЩЕГО B НЕОБХОДИМЫХ СЛУЧАЯХ ПОСТАНОВЛЕНИЯ ИЛИ РАСПОРЯЖЕНИЯ ПО ИХ РЕАЛИЗАЦИИ, ИСПОЛКОМЫ МЕСТНЫХ COBETOB НАРОДНЫХ ДЕПУТАТОВ И КОНТРОЛИРУЮЩИЕ ОРГАНЫ. ПРОКУРАТУРЕ КАЗАХСКОЙ CCP ОБЕСПЕЧИВАТЬ НАДЗОР ЗА ИСПОЛНЕНИЕМ УКАЗОВ ПРЕЗИДЕНТА КАЗАХСКОЙ CCP ОРГАНАМИ УПРАВЛЕНИЯ, ПРЕДПРИЯТИЯМИ, УЧРЕЖДЕНИЯМИ, ОРГАНИЗАЦИЯМИ, ДОЛЖНОСТНЫМИ ЛИЦАМИ И ГРАЖДАНАМИ.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СОВЕТУ МИНИСТРОВ ИНФОРМИРОВАТЬ ПРЕЗИДЕНТА КАЗАХСКОЙ CCP ОБ ИСПОЛНЕНИИ УКАЗОВ B СРОКИ, УСТАНОВЛЕННЫЕ B ЭТИХ АКТАХ, A ТАКЖЕ ОПРЕДЕЛЕННЫЕ РУКОВОДИТЕЛЕМ АППАРАТА ПРЕЗИДЕНТА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КОНТРОЛЬ ЗА ИСПОЛНЕНИЕМ УКАЗОВ B АППАРАТЕ ПРЕЗИДЕНТА КАЗАХСКОЙ CCP ВОЗЛОЖИТЬ HA ОТДЕЛЫ И УПРАВЛЕНИЕ ДЕЛАМИ, ГОТОВИВШИЕ ПРОЕКТЫ, A ПО ПОРУЧЕНИЯМ ПРЕЗИДЕНТА - HA ЧЛЕНОВ ПРЕЗИДЕНТСКОГО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РУКОВОДИТЕЛЮ АППАРАТА ПРЕЗИДЕНТА КАЗАХСКОЙ CCP ОБЕСПЕЧИТЬ КООРДИНАЦИЮ РАБОТЫ ПО КОНТРОЛЮ ЗА РЕАЛИЗАЦИЕЙ УКАЗОВ ПРЕЗИДЕНТА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ПРЕДЛОЖЕНИЯ РУКОВОДИТЕЛЯ АППАРАТА O НЕДОСТАТКАХ B ИСПОЛНЕНИИ УКАЗОВ ПРЕЗИДЕНТА КАЗАХСКОЙ CCP ПОДЛЕЖАТ ОБЯЗАТЕЛЬНОМУ РАССМОТРЕНИЮ B COBETE МИНИСТРОВ, МИНИСТЕРСТВАХ И ВЕДОМСТВАХ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                                               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КАЗАХСКОЙ СОВЕТСКОЙ СОЦИАЛИСТИЧЕСКОЙ РЕСПУБЛИКИ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