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5489" w14:textId="a905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обpазовании межведомственной комиссии по делам о массовых pепpессиях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19 июля 1993 г. N 1297.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Закона Республики Казахстан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Z932200_ </w:t>
      </w:r>
      <w:r>
        <w:rPr>
          <w:rFonts w:ascii="Times New Roman"/>
          <w:b w:val="false"/>
          <w:i w:val="false"/>
          <w:color w:val="000000"/>
          <w:sz w:val="28"/>
        </w:rPr>
        <w:t>
  "О реабилитации жертв массовых политических репрессий" от 14 апреля 1993 г. образовать межведомственную комиссию по рассекречиванию законодательных актов, решений правительственных, партийных и других органов, а также ведомственных актов, служивших основанием для применения массовых репрессий и посягательств на права человека в следующем составе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Такуов Хаиржан         - первый заместитель Руководителя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Шайхиевич                Президента и Кабинета Министров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Казахстан, председатель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Касымбеков Махмуд      - заведующий Общим отделом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Базаркулович             Президента и Кабинета Министров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Казахстан, заместитель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председателя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Байжанов Сапар         - начальник Главного управления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документации при Кабинете Министров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председателя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 Серик          - заместитель председателя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Баужанович               технической комиссии по защите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 Кабинете Министров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Козыбаев Манаш         - академик Национальной академии наук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Кабашевич                Республики Казахстан, директор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истории и этнологии им. Ч.Ч.Валиханова,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председатель добровольного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историко-просветительного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"Адiлет"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Хасанаев Марат         - директор центрального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архива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Карпыкова Галия        - директор Центрального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Абдукадыровна            архива новейшей истории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Локтев Виктор          - начальник архива КНБ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Владимирович             Казахстан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Васько Виктор          - заместитель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Григорьевич              информационно-вычислительного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 МВД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Гапич Михаил           - прокурор отдела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Ульянович                Генеральной прокуратуры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Ашитов Батыржан        - референт Отдела правоохранительных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Заирканович              органов Аппарата Президента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Кабинета Министров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Исахов Орынбасар       - референт Отдела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Аппарата Президента и Кабинета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Межведомственной комиссии по рассекречиванию в своей деятельности строго руководствоваться положениями и требованиями Закона Республики Казахстан "О защите государственных секретов Республики Казахстан" и "Инструкции по обеспечению режима секретности", утвержденной Кабинетом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Руководителям министерств, ведомств и организаций обеспечить беспрепятственный доступ межведомственной комиссии по рассекречиванию к документам и материалам, служившим основанием для массовых репрессий.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