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59df" w14:textId="0475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Личном Представителе Президента Республики Казахстан в Верховном Совете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Пpезидента Республики Казахстан от 4 апpеля 1994 года N 1623. Утратило силу - Указом Президента РК от 26 января 2001 г. N 542 ~U010542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Утвердить Положение о Личном Представителе Президента
Республики Казахстан в Верховном Совете республики.
   Президент
Республики Казахстан
                                            УТВЕРЖДЕНО
                                     распоряжением Президента 
                                       Республики Казахстан
                                     от 4 апреля 1994 г. N 1623
                          Положение
            о Личном Представителе Президента Республики
              Казахстан в Верховном Совете республики
                   I. Общие положения
     1. Личный представитель Президента Республики Казахстан в
Верховном Совете республики (в дальнейшем Личный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представитель - Президента) является должностным лицом, специально
уполномоченным Президентом представлять его интересы в Верховном
Совете и осуществлять взаимосвязи Главы государства с законодательным
органам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Личный представитель Президента назначается на должность и 
освобождается от должности Президентом Республики Казахстан и по 
статусу приравнивается к Министру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Личный представитель Президента подотчетен и ответственен
перед Президентом.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Личный представитель Президента в своей деятельности
руководствуется Конституцией и законами Республики Казахстан, указами,
постановлениями и распоряжениями Президента Республики Казахстан, а
также настоящим Положением.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II. Компетенция Личного представителя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Личный Представитель Президента уполномочен: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координировать разработку и реализацию законодательной стратегии
Главы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регулярно информировать Президента о состоянии законодательного
процесса в Верховном Совете и рассматриваемых им вопросах;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работе координационных и рабочих органов Верховного
Совета, депутатских групп и фракций;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регулярно проводить встречи с депутатами, разъяснять позиции
Президента, анализировать выступления и настроения внутри депутатского
корпуса, расстановку сил в парламенте, уточнять позиции парламентариев
по отношению к политике Главы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поручению Президента информировать Верховный Совет о позиции
Главы государства по вопросам, рассмартиваемым в Верховном Совете;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Президенту предложения о его участии в работе сессий и
органов Верховного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Президенту предложения о времени и тематике выступлений
Президента в Верховном Совете, координировать подготовку этих 
выступлений Аппаратом Президента и Кабинета Министров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координировать подготовку для Президента предложений по 
преодолению противоречий, возникающих в отношениях между 
законодательной властью и Главой государства, а также по разрешению
кризисных ситуаций в самом Верховном Совете;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выполнять иные поручения Президента, связанные с 
представительством его интересов в Верховном Совете.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целях реализации названных функций Личный Представитель 
Президента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присутствовать на любых заседаниях Верховного Совета и его
органов, получать все документы и материалы, распространяемые в 
Верховном Совете;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необходимых случаях на заседаниях Кабинета Министров
Республики Казахстан и консультативно-совещательных органов при
Президенте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от руководителей и должностных лиц
государственных и иных органов информацию, справки, документы и
материалы установленных образца и формы;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согласованию с Руководителем Аппарата Президента и Кабинета
Министров давать обязательные указания руководителям отделов и иных
подразделений Аппарата Президента и Кабинета Министров;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согласованию с руководителями соответствующих
министерств, государственных комитетов и ведомств Республики Казахстан
привлекать руководителей и должностных лиц этих органов к
выполнению поручений Президента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III. Организация и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Личного представителя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Организация деятельности Личного представителя Президента
осуществляется Группой консультантов Личного представителя
Президента Республики Казахстан в Верховном Совете республики,
являющейся самостоятельным подразделением Аппарата Президента и
Кабинета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Работники Группы консультантов назначаются на должность и
освобождаются от должности в порядке, установленном Положением об
Аппарате Президента и Кабинета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Обеспечение деятельности Личного представителя Президента и
Группы его консультантов возлагается на Аппарат Президента и
Кабинета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