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860c" w14:textId="19f8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Аpхиве Пpезидента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Пpезидента Республики Казахстан от 12 апpеля 1994 г. N 1650. Утратило силу - распоряжением Президента РК от 15 июня 1999 г. N 52 ~N990052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Утвердить Положение об Архиве Президента Республики Казахстан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распоряжением Президента
                                         Республики Казахстан
                                     от 12 апреля 1994 г. N 1650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об Архиве Президента Республики Казахстан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пунктах 1, 2, 3, а также в абзацах втором,
девятом, десятом пункта 4, в абзацах втором, пятом, шестом 
пункта 5, в абзацах первом, втором пункта 6 слова "правительства"
и "Кабинета Министров" исключены - распоряжением Президента
Республики Казахстан от 30 ноября 1994 г. N 1965.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Архив Президента Республики Казахстан (далее Архив), 
образованный Указом Президента Республики Казахстан от 14 января
1994 г. N 1502 на базе Центрального государственного архива 
новейшей истории Республики Казахстан (ЦГАНИ Республики Казахстан),
является государственным органом, подчиненным и подотчетным 
Администрации Президента Республики Казахстан, выполняющим функции
центрального государственного архива.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пункте 1 заменены слова - Распоряжением Президента РК
от 22 декабря 1995 г. N 2716.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Архив руководствуется в своей деятельности Конституцией и
законами Республики Казахстан, Указами и распоряжениями Президента 
Республики Казахстан, указаниями Руководителя Администрации
Президента Республики Казахстан, рекомендациями по архивоведению, 
документоведению и археографии Главного управления архивами и 
документацией Республики Казахстан, настоящим Положением.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2 - в редакции Распоряжения Президента РК 
от 22 декабря 1995 г. N 2716.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Архив осуществляет постоянное государственное хранение 
документов, входящих в состав Национального архивного фонда: 
текстовых, аудиовизуальных и печатных изданий о деятельности 
Президента Республики Казахстан, Администрации Президента и 
других органов и организаций, созданных при главе государства, 
а также документов, находящихся в фондах бывшего ЦГАНИ Республики 
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3 - в редакции Распоряжения Президента РК 
от 22 декабря 1995 г. N 2716.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Задачами Архива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комплектование Архива документами Президента Республики Казахстан,
Администрации Президента и других фондообразователей - источников 
комплектования, участие в управлении их документацией;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обеспечение сохранности и государственный учет документов
Национального архивного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соблюдение режима секретности в работе с документами, содержащими
государственную и служебную тайну, и их хранение;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проведение научной экспертизы ценности документов и отбор их на
государственное хранение, оптимизация информативности архивных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создание страхового фонда микрофотокопий и компьютерных дискет 
особо ценных документов на пленочных и бумажных носителях;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разработка и развитие научно-справочного аппарата к архивным 
фондам;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выполнение тематических и социально-правовых запросов;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создание автоматизированной поисковой системы для выполнения 
справочно-информационной работы по указаниям Президента Республики
Казахстан, Руководителя Администрации Президента и Общего отдела 
Аппарата;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информационно-аналитическая работа с документами Архива по 
заданиям Президента Республики Казахстан, Руководителя Администрации
Президента и Общего отдела Администрации;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организация всестороннего использования и научная публикация
архивных документов, подготовка справочно-информационных изданий;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оказание методической помощи государственным архивам республики
в работе с документами своего профиля;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оказание научно-методической и практической помощи архивам и 
службам документации аппаратов акимов областей;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ведение научно-исследовательской и методической работы в области
архивоведения, документоведения, археографии, вспомогательных 
исторических дисциплин по тематике, утвержденной Главным управлением
архивами и документацией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участие совместно с научными учреждениями в проведении 
исследований и научно-теоретических конференций по проблемам новейшей 
истории Казахстана, а также в разработке вопросов современной 
политологии.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4 внесены изменения - Распоряжением Президента 
РК от 22 декабря 1995 г. N 2716.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Архив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самостоятельно разрабатывать и утверждать планы работы Архива с 
учетом указаний руководства Администрации Президента Республики 
Казахстан и действующих целевых комплексных программ Главного 
управления архивами и документацией Республики Казахстан по 
основным направлениям развития архивного дела;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осуществлять в установленном порядке научное и деловое 
сотрудничество с архивными, научными и другими учреждениями, 
организациями и предприятиями, обмениваться информацией с 
однопрофильными архивами Президентов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привлекать на договорной основе для консультаций по вопросам 
формирования фондов, проведения экспертиз, составления аналитических
справочных и других документов ученых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получать от соответствующих структурных подразделений 
Администрации Президента Республики Казахстан и иных организаций 
необходимые архивные документы, а также справочные, аналитические 
и статистические материалы;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запрашивать из государственных, ведомственных архивов справки и 
копии документов, необходимых Президенту Республики Казахстан и 
Администрации Президента;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необходимых случаях приобретать за плату архивные фонды,
коллекции, а также отдельные документы, профильные Архиву, у граждан
и юридических лиц;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заключать договоры с юридическими и физическими лицами на 
выполнение работ по выявлению документов для целевого использования, 
оказывать платные услуги, используя цены и тарифы, предусмотренные 
утвержденными в установленном порядке прейскурантами, а при 
отсутствии таковых - договорные цены.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5 внесены изменения - Распоряжением Президента 
РК от 22 декабря 1995 г. N 2716.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Организационную структуру и штатную численность Архива 
утверждает Руководитель Администрации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Архив возглавляет директор, назначаемый Президентом Республики 
Казахстан. Другие руководящие работники назначаются директором Архива 
по согласованию с Общим отделом Администрации Президента Республики 
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Директор Архива: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руководит деятельностью Архива, несет персональную ответственность 
за выполнение возложенных на Архив задач, состояние дисциплины, 
обеспечение режимов хранения использования документов и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издает приказы в пределах своей компетенции, определяет порядок 
работы структурных подразделений Архива, осуществляет прием и
увольнение работников, вносит изменения в штатное расписание Архива
по переименованию должностей в пределах штатной численности и фонда
оплаты труда, распоряжается имуществом Архива;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представляет Архив и выступает от его имени в различных 
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вносит Руководителю Администрации Президента Республики 
Казахстан предложения по совершенствованию деятельности Архива.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6 внесены изменения, дополнен новым абзацем -
распоряжением Президента РК от 22 декабря 1995 г. N 2716.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В Архиве функцианируют научный совет, научно-методическая и
экспертно-проверочная комиссии, экспертная комиссия по рассекречиванию 
документов. Составы комиссий утверждаются директором Архива.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Архив является юридическим лицом, состоит на прямом бюджетном
финансировании, имеет расчетный, специальный и валютный счета в банке, 
печать с изображением Государственного герба Республики Казахстан
со своим наименованием на казахском и русском языках, печати для приема
секретных пакетов и заверения копий архивных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