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d24af" w14:textId="1ed24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Положение об Архиве Президента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 А С П О Р Я Ж Е Н И Е ПРЕЗИДЕНТА РЕСПУБЛИКИ КАЗАХСТАН от 23 декабря 1995 г. N 2716. Утратило силу - распоряжением Президента РК от 15 июня 1999 г. N 52 ~N990052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связи с принятием Указа Президента Республики Казахстан
от 20 октября 1995 г. N 2565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U952565_ </w:t>
      </w:r>
      <w:r>
        <w:rPr>
          <w:rFonts w:ascii="Times New Roman"/>
          <w:b w:val="false"/>
          <w:i w:val="false"/>
          <w:color w:val="000000"/>
          <w:sz w:val="28"/>
        </w:rPr>
        <w:t>
  "Об Администрации Президента
Республики Казахстан" внести в Положение об Архиве Президента
Республики Казахстан, утвержденное распоряжением Президента
Республики Казахстан от 12 апреля 1994 г. N 1650 (САПП Республики
Казахстан, 1994 г., N 17, ст.167),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 пункте 1 слова "является правительственным учреждением,
выполняет функции центрального государственного архива и находится
в непосредственном ведении Аппарата Президента Республики
Казахстан" заменить словами "является государственным органом,
подчиненным и подотчетным Администрации Президента Республики
Казахстан, выполняющим функции центрального государственно
государственного архива".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Пункты 2 и 3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"2. Архив руководствуется в своей деятельности Конституцией
и законами Республики Казахстан, Указами и распоряжениями Президента
Республики Казахстан, указаниями руководителя Администрации
Президента Республики Казахстан, рекомендациями по архивоведению,
документоведению и археографии Главного управления архивами и
документацией Республики Казахстан, настоящим Положением.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Вопросы формирования фондов и использования документов Архива
относятся к компетенции Руководителя Администрации Президента
Республики Казахстан, заведующего Канцелярией Президента Республики
Казахстан, заведующего Общим отделом Администрации Президента
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Архив осуществляет постоянное государственное хранение
документов, входящих в состав Национального архивного фонда:
текстовых, аудиовизуальных и печатных изданий о деятельности
Президента Республики Казахстан, Администрации Президента и других
органов и организаций, созданных при главе государства, а также
документов, находящихся в фондах бывшего ЦГАНИ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В пункте 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абзац одиннадцатый дополнить словами "подготовка
справочно-информационных изданий";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абзаце тринадцатом слова "глав областных администраций"
заменить словами "акимов областей".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В пункте 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абзаце седьмом слова "негосударственных структур и
общественных организаций" заменить словами "и юридических лиц";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абзаце восьмом слова "государственными, кооперативными,
общественными организациями и предприятиями, частными лицами и
учреждениями" заменить словами "юридическими и физическими лица
ми".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В пункте 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абзаце первом слова "штатное расписание" заменить словами
"штатную численность";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абзац четвертый после слов "обеспечение режимов хранения"
дополнить словом "использования";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абзац пятый после слов "увольнение работников" дополнить
словами "вносит изменения в штатное расписание Архива по
переименованию должностей в пределах штатной численности и фонда
оплаты труда";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абзаце шестом слова "государственных и общественных
организациях и учреждениях" заменить словами "различных
организациях";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дополнить абзацем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"вносит Руководителю Администрации Президента Республики
Казахстан предложения по совершенствованию деятельности Архива".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В абзацах втором, девятом, десятом пункта 4, абзацах
втором, пятом, шестом пункта 5, абзацах первом, втором пункта 6
слово "Аппарата" заменить словом "Администрации".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В абзаце четырнадцатом пункта 4, абзаце втором пункта 5,
слова "при Кабинете Министров" исключить.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Президент
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