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5713" w14:textId="b1a5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Закона, "О земле"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22 декабря 1995 г. N 2718.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"О земле":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июля 1996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предложения по приведению законодательства Республики Казахстан в соответствие с Указом Президента Республики Казахстан, имеющим силу Закона, "О земле";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Указом Президента Республики Казахстан, имеющим силу Закона, "О земле";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государственными органами их нормативных актов, противоречащих Указу Президента Республики Казахстан, имеющему силу Закона, "О земле";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предложения по созданию Государственной земельной инспекции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и утвердить: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государственном земельном кадастре и землеустройстве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образования фонда перераспределения 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особо охраняемых природных территорий и порядке перевода их в земли других категорий;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и размерах возмещения убытков, а также потерь сельскохозяйственного и лесохозяйственного производства при изъятии 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категорий работников, имеющих право на служебные земельные наделы;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изъятия, охраны и использования загрязненных и нарушенных 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разработать и представить в установленном порядке проект законодательного акта "Об особо охраняемых природных территориях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 1 апреля 1996 года разработать и утвердить: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нормы предоставления земель в собственность, постоянное или временное землепользование;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документов, удостоверяющих право собственности на земельный участок и право землепользования;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ставок платы на землю, продаваемую в частную собственность или предоставляемую в землепользование государством;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земельных участков, предоставляемых гражданам и юридическим лицам;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изъятия и выкупа земельных участков для государственных нужд.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