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4946" w14:textId="c6f4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командировках руководителей органов исполнительной власти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января 1996 г. N 2750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повышения ответственности руководящих кадров и
упорядочения их командировок установить, что выезд заместителей
Премьер-Министра, руководителей министерств, государственных
комитетов и иных центральных исполнительных органов, руководителей
государственных органов, непосредственно подчиненных и подотчетных
Президенту Республики, акимов областей за пределы республики, а
также выезд акимов в столицу осуществляется только с разрешения
Президента Республики Казахстан и Премьер-Министра Республики
Казахстан. Согласование производится через Руководителя
Администрации Президента Республики и Руководителя Аппарата
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Руководителям министерств, государственных комитетов и иных
центральных исполнительных органов, а также руководителям
государственных органов, непосредственно подчиненных и подотчетных
Президенту Республики, акимам областей определить порядок
командирования ответственных работников местных исполнительных
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распоряжения возложить на
Администрацию Президента Республики Казахстан (Турсунов С.Т.) и
Аппарат Правительства Республики Казахстан (Утембаев Е.А.).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