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758e" w14:textId="b877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утверждения состава делегаций, сопровождающих Президента Республики Казахстан в ходе его зарубежных визитов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10 января 1996 г. N 2752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визитов главы государства за
рубеж установить следующий порядок представления состава
сопровождающей его делегации: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Предложения по составу официальной делегации и
сопровождающим лицам представляются Руководителю Администрации
Президента Министерством иностранных дел по согласованию с
заинтересованными государственными органами и должностными лицами,
исходя из целей и программы визита;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сотрудникам охраны и экипажу - руководством Службы охраны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представителям средств массовой информации - пресс-секретарем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составу группы бизнесменов - Министерством промышленности
и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Руководитель Администрации Президента обобщает поступившие
их на утверждение главы государства не позднее, чем за месяц до
начала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