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ca0dd" w14:textId="c3ca0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обеспечению деятельности Национального ядерного центра Республики Казахстан, а также ядерной и радиационной безопасности на его объектах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30 апреля 1996 г. N 2968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Правительству Республики Казахстан принять меры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обеспечению регулярного финансирования Национального
ядерного центра Республики Казахстан в пределах средств,
предусмотренных республиканским бюджетом на его содержание;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обеспечению безопасности ядерно- и радиационноопасных
объектов Национального ядерного центра, предусмотрев усиление
технической защиты и передачу этих объектов под охрану органов
внутренних дел Республики Казахстан, обратив при этом особое
внимание на подбор кадров, привлекаемых для этих целей;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передаче объектов социальной сферы Национального ядерного
центра на баланс местных исполнительных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получению от Правительства Российской Федерации архивных
материалов по радиационным последствиям ядерных взрывов, проведенных
на территории Казахстана;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участию акимов Семипалатинской, Атырауской и
Западно-Казахстанской областей в определении размеров платы,
взимаемой за размещение радиоактивных отходов на территориях
административно-территориальных единиц, и ее включению в местные
бюджеты для выплаты соответствующей компенсации населению,
проживающему на данных территориях;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установлению государственных стипендий 12 научным
сотрудникам Национального ядерного центра, работающим на территории
бывшего Семипалатинского испытательного полигона.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Президент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