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b04d" w14:textId="ff3b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Счетного комитета по контролю за исполнением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ПРЕЗИДЕНТА РЕСПУБЛИКИ КАЗАХСТАН от 3 июня 1996 г. N 3012. Утратило силу - Указом Президента Республики Казахстан от 5 августа 2002 года N 917 ~U020917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прилагаемую структуру Счетного комитета по контролю
за исполнением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исключен - Указом Президента РК от 21 марта 2002 г. N 825 
(вступает в силу с 1 января 2002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U020825_ </w:t>
      </w:r>
      <w:r>
        <w:rPr>
          <w:rFonts w:ascii="Times New Roman"/>
          <w:b w:val="false"/>
          <w:i w:val="false"/>
          <w:color w:val="000000"/>
          <w:sz w:val="28"/>
        </w:rPr>
        <w:t>
 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к распоряжению Президента
                                              Республики Казахстан
                                                от 3 июня 1996 г.
                                                     N 3012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Счетного комитета по контролю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за исполнением республиканского бюджета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Внесены изменения - Указом Президента РК от 21 марта 2002 г. 
N 825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U020825_ </w:t>
      </w:r>
      <w:r>
        <w:rPr>
          <w:rFonts w:ascii="Times New Roman"/>
          <w:b w:val="false"/>
          <w:i w:val="false"/>
          <w:color w:val="000000"/>
          <w:sz w:val="28"/>
        </w:rPr>
        <w:t>
  )
Председатель Счетного комитета
Члены Счетного комитета
Аппарат Счетного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