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ed66" w14:textId="025e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этнокультурного образования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15 июля 1996 г. N 3058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Концепцию этнокультурного образования в Республике
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Текст Концепции передать КазТАГу для опубликования в газетах
"Егемен Казакстан", "Казахстанская правда" и Министерству
образования Республики Казахстан для опубликования в газетах
"Казакстан мугалими", "Учитель Казахстана".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Национальному агентству по делам печати и массовой
информации Республики Казахстан выпустить Концепцию этнокультурного
образования в Республике Казахстан отдельным изданием на
государственном 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Одобрена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распоряжением Президента
                                      Республики Казахстан
                                   от 15 июля 1996 г. N 3058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Концепция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этнокультурного образования в Республике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Стратегия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Республикой Казахстан взят курс на демократические реформы,
признание прав и свобод человека, независимо от национальной
принадлежности, на недопустимость дискриминации по этническому или
расовому признаку. Конституционное закрепление национального
равноправия исходит из принципа приоритета прав личности и
направлено сохранение межэтнической стабильности, утверждение
казахстанского патриотизма, этническое возрождение народа. Поэтому
этнические предвзятость и конфронтация, идеи национального
превосходства расцениваются как противоречащие государственным
интересам.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Специфика Казахстана определяется полиэтническим и
многоконфессиональным составом населения. В республике проживают
представители многих наций и национальностей. Некоторые из них -
компактно, что усиливает этнокультурное многообразие и особенности
Республики Казахстан. По культурно-языковым различиям население
страны в целом делится по преимущественной ориентации на один из
двух языков - государственный и русский, коммуникативная значимость
и распространенность которых неравнозначны. Кроме того,
представители нескольких национальных групп не имеют собственной
этнической государственности, что повышает ответственность страны за
сохранение присущей им самобытной культуры. В этих условиях важно
создание возможностей для восстановления и развития этнических
культур, взаимодействия между ними в интересах общенационального
единства.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Поэтому становится актуальной разработка официальной политики
государства в сфере межэтнических отношений, интерпретирующей
этно-социальную ситуацию в целом и ее отдельные аспекты. Ее частью
должна быть концепция реализации этнокультурных интересов населения
в области образования. Основной идеей последней является создание
модели образования, ориентированной на сохранение самобытности
этнических групп и, одновременно, освоение ценностей и стандартов
других культур. Важно, что при этом не утрачивается этническая
идентичность и обеспечивается восприятие ими общегосударственных
ценностей.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Насущная потребность в концепции этнокультурного образования
вытекает также из кризиса образовательной системы в переходную
эпоху. Унификация содержания обучения и воспитания привела к тому,
что не удовлетворялись этнокультурные потребности наций и
национальных групп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Стратегия этнокультурного образования направлена на реализацию
двух взаимосвязанных целей: этническая идентификация и
государственная интеграция.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Этнокультурная идентичность народа складывается в результате
знания событий своей истории, культуры, верности сложившимся
духовным ценностям, почитания национальных героев. Она формируется в
процессе свободного и добровольного жизнетворчества нации.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Состояние этнокультурной идентичности достигается через
созданную народом социокультурную сферу. К ней относятся семья,
детские дошкольные учреждения, учебные заведения,
национально-культурные центры, журналы и газеты, художественная и
научная литература, научно-исследовательские и административные
учреждения и другое.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интеграция - фундаментальная и стратегическая
цель этнокультурного образования. Если этнической идентичности
отдельный народ может достигнуть в относительно короткое время, то
достижение государственной интеграции - длительный процесс,
требующий усилий всех этносов в государстве. В конечном итоге именно
государственность и есть основное условие возможности этнической
идентификации народа, населяющего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Этнокультурная и государственная идентичность могут быть
достигнуты наиболее эффективно через систему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Образование, как средство формирования национального
самосознания, реализации культурно-языковых интересов, должно
выполнять четыре главных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транслирующую (обеспечение целостности и воспроизводимости
этнонациональных сообществ);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развивающую (формирование и развитие национального
самосознания);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дифференцирующую (выявление национально-культурных потребностей
человека, этнических групп);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интегрирующую (обеспечение взаимодействия, взаимопроникновения
и взаимообогащения культур, интеграция личности в системы мировой и
национальной культуры).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Именно образованный человек причастен к исторической и
культурной традиции. Он ощущает принадлежность к определенной
общности и народу, у него сформированы культурные потребности:
стремление к нравственности, осмысленной деятельности, красоте,
высшим духовным началам.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Другое образовательное требование - понимание и принятие иной
культуры. Лишь при взаимодействии, диалоге культур проявляются
принципы и особенности каждой отдельной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Этнокультурное образование - это образование, направленное на
сохранение этнокультурной идентичности личности путем приобщения к
родному языку и культуре с одновременным освоением ценностей мировой
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Принятие идеи этнокультурного образования означает создание
национальной системы обучения и воспитания, базирующейся на идее
культурного и лингвистического плюрализма, сочетающей мировой
уровень технической и информационной оснащенности образования с
традиционными культурными ценностями.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Основными условиями реализации данной идеи являются: развитие и
укрепление национальных начал образования и школы; признание и
обеспечение безусловного приоритета для личности родного языка и
культуры; демократизация образования; вариативность и мобильность
образования как по типу собственности, так и по многообразию каналов
реализации этнокультурных интересов; общедоступность и
дифференцированность образовательных услуг; открытость и
адаптивность национальной системы образования ко всему
прогрессивному в мировой практике в данной сфере; непрерывность
образовательной деятельности, направленной на реализацию
этнокультурных запросов личности и общества; целенаправленная
ориентация системы образования на выявление и удовлетворение спроса
на услуги в области этнокультурных потребностей; наличие
региональных программ по данной проблеме с учетом особенностей
этнического состава населения на базе единой государственной
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важно руководствоваться следующими основными
принципами: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участие политических партий, иных общественных, в том числе
религиозных, объединений, частных лиц в сфере оказания
образовательных услуг этническим и языковым группам должно быть
ограничено рамками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обеспечение фактического равноправия наций и национальных
групп в удовлетворении их этнокультурных запросов в области
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понимание и принятие положения о приоритете этнокультурных
образовательных потребностей личности над интересами общества, над
соображениями "целесообразности";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реализация государственной политики на основе обеспечения
этнокультурного консенсуса в обществе как важного условия прогресса
и процветания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внедрение в практику глобальных ценностей интернациональной
культуры: консолидации и межнационального согласия, прав и свобод
индивидуума и т.д.;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осуществление подхода к образованию не как к механизму
передачи знаний и профессиональной подготовки кадров, но как к
культурообразующему институту, важнейшему средству сохранения и
развития индивидуумом человеческой и национальной самобытности;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разработка и внедрение защитного механизма от политизации и
идеологизации образования и школы;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программный и комплексный подход к решению проблемы, учет
различных сторон сложных процессов многонационального культурного
бытия.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качестве основных задач этнокультурного образования
выдвигаются: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воспитание поликультурной личности: создание условий для
идентификации личности со своей исконной культурой и усвоения других
культур. Ориентация на диалог культур, их взаимообогащение;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формирование многоязычного индивида: подготовка граждан,
способных эффективно общаться на родном, государственном и русском
языках. Реализация тем самым модели "двух лояльностей": по отношению
к собственной этнонациональной группе и по отношению к государству.
В реальной практике речь может идти об эффективном владении тремя,
четырьмя и более языками.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Необходимой предпосылкой становления в Казахстане системы
этнокультурного образования является создание этнокультурного
образовательного пространства.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Поликультурная личность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 поликультурной личностью понимается индивид,
ориентированный через свою культуру на другие. Глубокое знание
собственной культуры для него - фундамент заинтересованного
отношения к другим, а знакомство со многими - основание для
духовного обогащения и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Важно и другое: если у конкретного индивида потребность в своей
национальной культуре и языке, есть ли у него стремление овладеть
ими и желание идентифицировать себя со своим народом. Государство
должно предусмотреть конкретные пути формирования каждого из этих
трех факторов, оказывать всестороннюю помощь и создать стимулы к
овладению родным языком и культурой. Однако решающее значение имеет
позиция личности.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Поликультурная личность должна обладать прежде всего целостным
мировоззрением. Это означает, что знания и умения у такого индивида
сформированы в систему, позволяющую отразить сложный,
взаимосвязанный и взаимообусловленный характер связей и отношений в
мире, социуме, культуре. Целостность - параметр высокоразвитого и
рационально организованного мировоззрения.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Поликультурная личность - индивид с развитым лингвистическим
сознанием. Знание родного и государственного языков, изучение
иностранного языка расширяют кругозор личности, содействуют ее
многогранному развитию, способствуют формированию установки на
толерантность и объемное видение мира.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Поликультурная личность - индивид с рельефным историческим
сознанием. Именно историческое сознание есть основа и этнического, и
общегосударственного сознания. Национальный менталитет,
складывающиеся у этноса за тысячелетнюю историю мифы, символы,
образы, стереотипы могут быть познаны только через знание истории
народа.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Знание истории народов, населявших страну, истории государства
порождает чувство исторической преемственности, исторических корней,
ощущение причастности к истории земли, общности судеб народов,
живущих бок о бок многие годы и века.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Подобное объемное историческое сознание возникает, если
всемирная и отечественная история преподаются не как история
постоянных войн, набегов и вражды, а как история торговли и ремесла,
строительства городов и дорог, история развития народов и
межэтнических контактов, диалога культур, междинастических браков и
т.д. Например, очень показательной могла бы стать в этом отношении
"История Великого шелкового пути".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История Казахстана значима тем, что позволяет формировать
историческое сознание как этническое, так и общегосударственное. Она
должна освещаться полнокровно, без каких бы то ни было неточностей и
искажении, восприниматься как история всех народов, живших и поныне
живущих на этой древней земле.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Особое место в изучении истории должна занимать история
культуры. Этот предмет в наибольшей степени отвечает задачам
формирования поликультурного индивида. И если он преподается как
история искусств, история мировой и национальной философии, истории
обычаев и традиций, история национальной одежды и моды и т.д., то
ведет к воспитанию многомерной, духовно развитой личности, ценящей и
знающей национальную и мировую культуру.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Государственное образование не ставит целью формирование
религиозного сознания, но вправе дать знание истории мировых
религий. Религия есть неотъемлемый компонент духовности народа, без
представлений о религиозных ценностях, имеющих нравственное и
эстетическое значение, знание народа будет неполным, ущербным. Тем
более, что обращение к мировым религиям показывает не только
различие, но и общность нравственных устремлений, духовных исканий,
эстетических норм народов, населяющих наше государство.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Поликультурная личность наряду с историческим должна обладать
выраженным географическим сознанием, сознанием планетарным, и в то
же время сознанием родного края, малой родины, родной земли, родного
очага. Такое сознание формируют не только география, но и
страноведение, этнография, экологические дисциплины, поскольку
близки по смысловой направленности к проблемам этноса и культуры, к
охранительной традиции, присущей этнокультурному образованию. Речь
идет о новых направлениях науки и образования, таких, как экология
культуры, экология этноса, экология человека, экология духа,
экология нравственности и др. Они определяют такие качества
поликультурной личности, как чувство Земли, как общего дома, и
Казахстана как общей родины, чувство ответственности за общий дом и
за природу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Вклад в формирование поликультурной личности должны вносить и
не перечисленные здесь предметы. Например, при изучении естественных
наук желательно уделять внимание фактам и явлениям, связанным с
Казахстаном, обращать особое внимание на вклад ученых Казахстана в
развитие этих наук. Это позволит сформировать и чувство
казахстанского патриотизма и чувство гордости за народ, за этнос.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Поликультурная личность должна обладать и достаточно ярким
художественно-эстетическим сознанием: развитым воображением,
утонченными чувствами, тягой к прекрасному, способностью ценить
красоту, художественным вкусом, умением разбираться в произведениях
искусства, что воспитывается театром, кино, телевидением,
литературой, уроками музыки, живописи.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Особенность художественно-эстетического сознания в том, что оно
нередко получает воплощение в практике художественного творчества, в
игре на музыкальных инструментах, пении, рисовании и т.д. Поэтому
оно наиболее отвечает целям этнокультурного образования. Его
формирование позволяет индивиду ощутить личную причастность к
культуре народа, национальная идентификация получает индивидуальную
окраску.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Интегригующей составной поликультурной личности должно стать
правовое сознание личности, формируемое всей практикой соблюдения и
применения в государстве Конституции и законов Республики Казахстан,
иных нормативных правовых актов, а также фактическим состоянием
удовлетворенности закрепляемых ими прав и свобод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Одной из главных целевых характеристик индивидуального
правосознания казахстанца в системе этнокультурного образования
является осознание каждым индивидом того объективного фактора
казахстанской государственности, что принадлежность к любой
национальности не прибавляет ему никаких прав и свобод, как и ни в
коей мере не должна отнимать их у него. В гражданине любой
национальности подлинный патриот Казахстана видит только
равноправного себе индивида.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Этнокультурное образовательное пространство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 этнокультурным пространством подразумевается культурная
почва, поле для развития этнических культур, материальные условия
развития национально-культурных общностей.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Этнокультурное пространство есть, с одной стороны, необходимое
условие для этнокультурного образования, с другой - отдельные его
элементы воспроизводят этнокультурное образование.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Этнокультурное образовательное пространство - это семья,
материнская школа, детские дошкольные учреждения, школы, вузы,
национально-культурные центры, кружки и курсы. Оно с точки зрения
структуры должно состоять из трех органически взаимосвязанных
частей: институциональные (школы, колледжи, вузы и т.д.),
внеинституциональная (курсы, библиотеки, радио и т.д.), неформальная
(обучение и воспитание в семье, общение в кругу друзей, соседей и
т.д.).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эту классификацию накладывается другая: в этнокультурном
образовании можно выделить три последовательных логически связанных
типа: пропедевтика, обучение, погружение в практику. Есть
возможность, совместив эти два подхода, предложить в качестве
концептуального решения следующую структуру этнокультурного
образования в содержательном контексте.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I. На стадии пропедевтики осуществляется первое приближение к
решению проблемы этнической идентификации. Этнокультурное
образовательное пространство в данном случае - это атмосфера в
семье. Происходит первое знакомство с историей народа, его
культурой, национальными обрядами, обычаями. Восприятие
национального происходит через устное народное творчество: сказки,
песни, мифы и прочее.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Важно наряду с созданием предпосылок для этнической
самоидентификации, которая закономерно сближает ребенка с
родителями, родственниками, своим родом, этносом, вызывая чувство
гордости, почитания, восхищения предками, не упустить из виду и
другое. Нельзя, чтобы восхищение и гордость перерастали в чувство
превосходства, связанное часто с незнанием других культур, этносов,
или принижением их, или негативным отношением к ним. Особое внимание
нужно уделить переориентации негативных этнических стереотипов.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Любовь к своему народу гармонически должна сочетаться с любовью
к земле, на которой живет этот народ. Центральная задача
этнокультурного образования в этой части, чтобы дети испытывали
законную гордость, называя себя "казахстанцами".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II. Основная часть этнокультурного образования -
институциональная образование. Главная задача здесь - обучение.
Реализуется этнокультурное образование в детских садах, школах,
средних специальных и высших учебных заведениях. Обязательным
условием его будет многоязычие: изучение родного и государственного
языков.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Этнокультурное образовательное пространство в этой части
создается тем, на каком языке преподаются учебные дисциплины, какие
предметы изучаются и каково содержание изучаемых курсов.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Родной и государственный языки должны стать языками обучения и
общения уже в детских садах. Важно здесь государственный язык
превратить в язык общения.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Этнокультурное образовательное пространство может быть создано
наиболее эффективно в школах. Основные языки обучения:
государственный и русский. Всем желающим кроме этого может быть
представлена возможность дополнительного изучения родного языка,
литературы, истории.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местах компактного проживания этнических групп могут быть
созданы, наряду с основным типом школ, школы с преподаванием
предметов на родном языке и обязательным глубоким изучением с
первого по выпускной классы государственного языка.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средних специальных и высших учебных заведениях
этнокультурное образовательное пространство создается также языками
обучения и содержанием курсов. Особое значение данного образования в
том, что здесь готовятся кадры, от которых в первую очередь зависит
создание этнокультурного образовательного пространства в детских
садах и школах. Поэтому особого внимания в рамках реализации
Концепции требуют пединституты, учебные заведения культуры,
университеты.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III. Внеинституциональное обучение и погружение в практику
занимают особое место в системе этнокультурного образования. Именно
они позволяют эффективно осуществить задачу, которая, конечно, стоит
и перед институциональным образованием, - приближение
этнокультурного образования к практическим потребностям индивидов.
Этнокультурное образовательное пространство здесь создают
национально-культурные центры, кружки и курсы при школах, дворцах
культуры, в учебных заведениях, иных организациях. Кроме того,
этнокультурное образовательное пространство может формироваться
теле- и радиопередачи, публикациями в газетах и журналах.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Этнокультурное образовательное пространство вместе с
учреждениями образования и семьей составляют книги, учебники,
специализированные журналы, учебные фильмы и передачи.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Тактика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реализации цели этнокультурного образования необходимо
создание этнокультурного образовательного пространства, что
потребует от государственных структур значительных усилий, в том
числе организационных, финансовых и иных.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Крупномасштабная реформа системы образования в связи с
введением этнокультурного образования не может быть эффективной без
серьезной научной поддержки. Необходимо государственное содействие
становлению таких научных дисциплин, как этнопсихология и
этнопедагогика, этнология и диаспорология.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Необходимы серьезные исследования и конкретные рекомендации по
проблемам: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объединения усилий органов власти, учреждений образования,
науки, учебных заведений, национально-культурных центров,
общественных объединений и организаций, политических партий в деле
регулирования национальных отношений в образовательной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сохранения этнокультурной специфики народов в условиях
научно-технического прогресса, урбанизации образа жизни, развития
этнозащитных функций национальной культуры для противодействия
культурной ассимиляции;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разработки педагогических и психологических аспектов
механизма формирования межэтнической адаптации;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наличия и удовлетворенности этнолингвистических потребностей
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культурологических исследованиях основные усилия должны быть
направлены на изучение и пропаганду ценностей национальной культуры,
на интеграцию ее наследия с демократическими тенденциями в развитии
общемировой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адресного научного обеспечения становления этнокультурного
образования предусмотреть создание при университетах
научно-исследовательских лабораторий по данной проблеме, специальных
кафедр по повышению квалификации научно-педагогических и руководящих
кадров системы образования. При Институте стратегических
исследований - открыть центр этнополитологии для изучения этнических
проблем, разработки прогнозов и рекомендаций Президенту, Парламенту
и Правительству.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координации было бы правильным создать при
Правительстве общественный Центр гуманитарного и этнокультурного
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Становление этнокультурного образования, удовлетворение
этнокультурных образовательных потребностей диаспор Казахстана
потребуют координации усилий с рядом зарубежных стран. Желательно
заключить двухсторонние договоры с Россией, Узбекистаном, Украиной,
Германией, Кореей, Польшей и другими странами по обмену студентами и
преподавателями. Они могли бы готовить преподавателей национальных
языков, учителей-предметников, воспитателей.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участии этих государств целесообразно открытие в Казахстане
университетов: Восточного, Славянского, Немецкого и других, которые
наряду с реализацией целей этнокультурного образования помогали бы
достижению культуры и языка казахского народа в разных странах мира.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Важно установить и развивать контакты с ЮНЕСКО, Европейским
бюро по языкам малочисленных народов, Международным центром
исследований проблем двуязычия в Квебеке (Канада), участвовать в
работе "Ассоциации международных школ" (Женева), в соответствующих
организациях ОБСЕ.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Нужно использовать накопленный в мире положительный опыт по
введению двуязычного образования. В США принят, к примеру,
федеральный закон "О двуязычном образовании", Европейским
экономическим сообществом созданы двуязычные школы в Европе.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Переход к системе этнокультурного образования не одномоментный
акт, а длительный процесс, имеющий свои этапы. Условно можно
выделить три основных этапа переориентации системы образования ,
охватывающих длительную перспективу с учетом социально-экономических
и демографических реалий.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первом этапе, подготовительном, надо будет создать все
предварительные условия для формирования этнокультурного
образовательного пространства. Это - разработка законодательных
актов по обеспечению культурных свобод и прав, по охране
культурно-исторического наследия этносов Казахстана. Принятие
специальных государственных и региональных программ сохранения,
возрождения и развития языков и культур этносов, проживающих в
стране. Подготовка и подписание двух- и многосторонних
государственных соглашений и международных актов по проблемам
этнокультурного образования. Осуществление постоянного анализа
этнокультурных образовательных потребностей населения в режиме
мониторинга. Работа над созданием учебников и учебно-методической
литературы нового поколения.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Содержанием второго, основного, этапа должно стать введение
двуязычного образования в школах, во внеинституциональном обучении.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Предстоит начать подготовку специалистов по многоязычному
обучению в педагогических колледжах, институтах и университетах.
Уделить особое внимание выпуску специалистов, преподающих на
государственном языке. Наладить систему переподготовки кадров
учителей и преподавателей, в первую очередь, учителей казахского и
русского языков. В целях возрождения родного языка этнических групп
в местах их компактного проживания продолжить развитие сети
дошкольных учреждений, школ, лицеев, гимназий.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дошкольных учреждений разработать программы воспитания и
обучения, учебно-методические пособия и фильмы, компьютерные игры на
национальных языках. Внедрить в школах интегрированные курсы
"Казахский и иностранные языки", "История культуры народов
Казахстана и мировая культура" 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Национально-культурным центрам можно предусмотреть создание
культурно-просветительных объединений "Родной язык" с сетью
воскресных школ, кружков.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Необходимо создать условия для работы музеев,
фольклорно-этнографических ансамблей, комплектования библиотек
учебной, научно-популярной и художественной литературой на
национальных языках, в том числе путем ее приобретения за пределами
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третьем, заключительном, этапе предполагается завершить
работу по подготовке эксперементальных и типовых учебников, учебных
пособий и справочников, терминологических словарей на национальных
языках. Издать казахстанскую энциклопедию народной педагогики,
антологию фольклора и памятники словесности этносов страны.
Осуществлять ежегодное, нарастающее по объемам, издание учебных,
наглядных и справочных пособий, книг с параллельными текстами для
детей, сказок и мифов, двуязычных и многоязычных словарей,
разговорников и самоучителей. Наладить выпуск периодических изданий
на языках этнических групп. Выделить время на радио и телевидении
для вещания на языках этносов Казахстана, предусмотрев на них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специальные учебные передачи, курсы языков и т.д.
     Общим вектором всех предлагаемых мер должна стать их
направленность на достижение этнокультурной и государственной
идентичности в Республике Казахстан.
     Утверждена
     Национальным советом
     по государственной политике при
     Президенте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