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3686" w14:textId="d803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первоочередных общегосударственных нужд и стабильной работы жизнеобеспечивающих отраслей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июля 1996 г. N 3072.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продовольственных ресурсов страны, организации нормального и бесперебойного функционирования жизнеобеспечивающих сфер и отраслей: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Считать первостепенной задачей Правительства Республики Казахстан, государственных органов и акимов всех уровней: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организованное и своевременное проведение уборки урожая текущего сельскохозяйственного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подготовки народного хозяйства к работе в предстоящий осенне-зимний период.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Обязать Правительство Республики Казахстан, акимов областей принять исчерпывающие меры к созданию необходимых условий сельхозпроизводителям всех форм собственности для своевременного сбора и продажи выращенного урожая сельскохозяйственных культур, первоочередной и безусловной поставки зерна и другой сельхозпродукции для государственных нужд.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персональную ответственность за выполнение этих задач на Заместителя Премьер-Министра Республики Казахстан Карибжанова Ж.С. и акимов всех уровней.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оперативного решения вопросов, связанных с подготовкой и проведением сельскохозяйственных уборочных работ, создать рабочую группу в составе Карибжанова Ж.С. - Заместителя Премьер-Министра (руководитель группы), Ахымбекова С.Ш. - Министра сельского хозяйства (заместитель руководителя группы), Балгимбаева Н.У. - Министра нефтяной и газовой промышленности, Лавриненко Ю.И. - Министра транспорта и коммуникаций, Павлова А.С. - Министра финансов, Храпунова В.В. - Министра энергетики и угольной промышленности, Шевелева В.В. - заместителя Министра промышленности и торговли, Джандосова У.А. - Председателя Национального Банка Республики Казахстан, Зиябекова Б.З. - председателя правления Казагропромбанка, Бектемисова А.И. - президента компании "Кен дала", Абдильманова Г.Т. - президента компании "Оним", Федченко В.Г. - президента компании "Казагрореммаш",Сулейменова М.Г. - президента компании "Сельхозмаш", Хасанова Т.А. - президента компании "Мунайгаз", Садыкова Б.С. - президента Государственной продовольственной контрактной корпорации, Азимова Р.Д. - президента Международной казахстанской агропромышленной биржи.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акимам и руководителям правоохранительных органов всех уровней осуществить необходимые меры по обеспечению сохранности собранного урожая, предотвращению его расхищения и контрабандного вывоза.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 началу массовой уборочной компании восстановление контрольно-пропускных пунктов на границе Республики Казахстан с государствами - участниками СНГ, а также создание таких пунктов с соответствующим техническим и транспортным оснащением на территориях зернопроизводящих регионов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работу Правительства Республики Казахстан по организации подготовки объектов электроэнергетики, потребителей электрической и тепловой энергии к работе в осенне-зимний период 1996/97 годов неудовлетворительной и поручить ему принять незамедлительные меры по восполнению допущенных отставаний в формировании необходимых запасов топлива и проведении других предзимних подготовительных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10-дневный срок доложить Президенту Республики Казахстан об устранении имеющихся серьезных недостатков.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персональную ответственность за выполнение этих задач на Заместителя Премьер-Министра Республики Казахстан Штойка Г.Г. и акимов всех уровней.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оперативного решения вопросов, связанных с организацией подготовки народного хозяйства к работе в предстоящий осенне-зимний период, создать рабочую группу в составе Штойка Г.Г. - Заместителя Премьер-Министра (руководитель группы), Соболева В.В. - Заместителя Премьер-Министра (заместитель руководителя группы),Балгимбаева Н.У. - Министра нефтяной и газовой промышленности, Лавриненко Ю.И. - Министра транспорта и коммуникаций, Павлова А.С. - Министра финансов, Храпунова В.В. - Министра энергетики и угольной промышленности, Джандосова У.А. - Председателя Национального Банка, Кетебаева М.К. - заместителя Министра экономики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каждые 15 дней информировать Президента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состоянии дел по указанным направлениям, проводимой работе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достигаемых результатах;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не менее двух раз в месяц публиковать в печати официальную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информацию, освещаемую состояние дел с уборкой урожая и подготовкой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осенне-зимнему периоду.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Контроль за выполнением настоящего распоряжения возложить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секретаря Республики Казахстан Есимова А.С.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Организационно-контрольный отдел Администрации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