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464a" w14:textId="89d4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Казахстанского делового совета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20 ноября 1996 г. N 3229. Утратило силу - распоряжением Президента РК от 28 мая 1998 г. N 3962 ~N983962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1. Создать Казахстанский деловой совет.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основными задачами Казахстанского делового
совета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предложений, направленных на внедрение методов
эффективного управления экономикой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предложений и рекомендаций по поддержке и развитию
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анализ хода реализации государственных программ поддержки
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подготовка предложений при разработке законодательных и иных
нормативных правовых актов по вопросам предпринимательства, а также
проведение экспертизы проектов этих 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изучение вопросов социального партнерства, состояние
социально-экономических и трудовых отношений;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изучение мирового опыта привлечения инвестиций и участие в
выработке предложений по улучшению инвестиционного климата в стране.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Утвердить прилагаемый состав Казахстанского делового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распоряжением Президента
                                         Республики Казахстан
                                      от 20 ноября 1996 г. N 3229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Казахстанского делового совета
     Дуйсенов                     - Заместитель Премьер-Министра
     Дюсенбай Тюлеубаевич           Республики Казахстан,
                                    председатель Совета
     Абишев                       - заведующий Отделом наград
     Сыздык Жуматаевич              Администрации Президента
                                    Республики Казахстан
     Акпаев                       - исполнительный директор
     Тулеген Ашикбаевич             акционерного общества
                                    "Восточный разрез"
     Баженов                      - генеральный директор
     Михаил Валерьянович            акционерного общества
                                    "Соколовско-Сарбайское
                                    горно-обогатительное
                                    производственное объединение"
     Беклемишев                   - президент акционерного
     Павел Иннокентьевич            общества "Белкамит"
     Бекмурзов                    - президент акционерного
     Алан Михайлович                общества "Фосфор", г. Шымкент
     Валиев                       - президент акционерного
     Вячеслав Хамзиевич             общества "Уральский завод "Зенит"
     Гафнер                       - генеральный директор акционерного
     Владимир Викторович            общества "Атырауский
                                    нефтеперерабатывающий завод"
     Геллер Силиван               - президент компании "Специал
                                    металл компани"
     Грей Колин                   - генеральный директор акционерного
                                    общества "Жамбылская ГРЭС"
     Елеманов                     - председатель Комитета по
     Булат Далдаевич                использованию иностранного
                                    капитала при Министерстве
                                    финансов Республики Казахстан
     Ертлесова                    - первый заместитель Министра
     Жаннат Джургалиевна            экономики Республики Казахстан
     Зайцева                      - президент акционерного общества
     Александра Михайловна          "АХБК-ОЗАТ"
     Изтлеуов Бейсембай           - Председатель Правления
                                    Эксимбанка Республики Казахстан
     Кадыров                      - президент акционерного общества
     Наджат Худжатович              "Мерей"
     Какимжанов Зейнолла          - Председатель Правления Народного
                                    сберегательного банка Республики
                                    Казахстан
     Калмурзаев                   - Председатель Государственного
     Сарыбай Султанович             комитета Республики Казахстан
                                    по управлению государственным
                                    имуществом
     Касенов                      - президент акционерного общества
     Нукежан Сатыбалдиевич          "Усть-Каменогорский
                                    свинцово-цинковый комбинат"
     Килибаев Максут              - президент акционерного общества
                                    "Карачаганакгазпром"
     Ким                          - управляющий директор акционерного
     Владимир Сергеевич             общества "Жезказганцветмет"
     Куандыков                    - президент акционерного общества
     Балатбек Муканович             "Казахстанкаспийшельф"
     Лавриненко                   - Министр транспорта и коммуникаций
     Юрий Иванович                  Республики Казахстан
     Лисенок                      - вице-президент акционерного
     Андрей Андреевич               общества "Жамбылский фосфорный
                                    завод"
     Ян Бенц                      - генеральный менеджер компании
                                    "Алматы Пауэр Консалидейтед"
     Манахбаев Толымбек           - Председатель Правления
                                    Реабилитационного банка
                                    Республики Казахстан
     Магнуссон Инге               - президент фирмы "Nova Resources
                                    AG"
     Машкевич                     - вице-президент фирмы "Айведон
     Александр Анатольевич          интернешнл ЛТД"
     Морган Роберт                - генеральный директор
                                    Экибастузской ГРЭС-1
     Мукхерджи Малаи              - генеральный директор компании
                                    "Испат Кармет"
     Ник Зана                     - генральный директор СП "Шеврон"
     Оспанов                      - Министр промышленности и
     Хайрула Алтынбекович           торговли Республики Казахстан
     Петров                       - генеральный директор акционерного
     Владимир Георгиевич            общества "Жамбылский фосфорный
                                    завод"
     Родин                        - генеральный директор акционерного
     Валерий Николаевич             общества "Северный разрез"
     Рубин Ханс Вольфганг         - президент фирмы "Уайтсвен
                                    Лимитед"
     Рустамбаев                   - исполнительный директор
     Абдуазим Абдугалиевич          акционерного общества
                                    "Ермаковская ГРЭС"
     Сарсенов                     - президент финансово-промышленной
     Рашид Темирбулатович           корпорации "BSB"
     Субханбердин                 - председатель правления
     Нуржан Салькенович             акционерного банка
                                    "Казкоммерцбанк"
     Тимкин                       - советник Президента Республики
     Михаил Иванович                Казахстан
     Утепов                       - Председатель Государственного
     Эдуард Карлович                комитета Республики Казахстан
                                    по приватизации
     Уэтд Джеймс                  - президент акционерного общества
                                    "Целинный горно-химический
                                    комбинат"
     Фельд                        - президент инвестиционной компании
     Евгений Давыдович              "Риддер-Инвест"
     Храпунов                     - Министр энергетики и угольной
     Виктор Вячеславович            промышленности Республики
                                    Казахстан
     Шаяхметов                    - президент акционерного общества
     Багдат Мухамедович             "Усть-Каменогорский
                                    титано-магниевый комбинат"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