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5de8b" w14:textId="bd5de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Благодарности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Президента Республики Казахстан от 20 ноября 1996 года № 3230.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Установить, что мерой морального поощрения Главой государства отличившихся лиц является Благодарность Президента Республики Казахстан.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Благодарности Президента Республики Казахстан.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распоряжения Президента РК от 12.01.2021 </w:t>
      </w:r>
      <w:r>
        <w:rPr>
          <w:rFonts w:ascii="Times New Roman"/>
          <w:b w:val="false"/>
          <w:i w:val="false"/>
          <w:color w:val="000000"/>
          <w:sz w:val="28"/>
        </w:rPr>
        <w:t>№ 164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Исключен распоряжением Президента РК от 12.01.2021 </w:t>
      </w:r>
      <w:r>
        <w:rPr>
          <w:rFonts w:ascii="Times New Roman"/>
          <w:b w:val="false"/>
          <w:i w:val="false"/>
          <w:color w:val="000000"/>
          <w:sz w:val="28"/>
        </w:rPr>
        <w:t>№ 164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Исключен распоряжением Президента РК от 12.01.2021 </w:t>
      </w:r>
      <w:r>
        <w:rPr>
          <w:rFonts w:ascii="Times New Roman"/>
          <w:b w:val="false"/>
          <w:i w:val="false"/>
          <w:color w:val="000000"/>
          <w:sz w:val="28"/>
        </w:rPr>
        <w:t>№ 164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5. Исключен распоряжением Президента РК от 12.01.2021 </w:t>
      </w:r>
      <w:r>
        <w:rPr>
          <w:rFonts w:ascii="Times New Roman"/>
          <w:b w:val="false"/>
          <w:i w:val="false"/>
          <w:color w:val="000000"/>
          <w:sz w:val="28"/>
        </w:rPr>
        <w:t>№ 164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6. Исключен распоряжением Президента РК от 12.01.2021 </w:t>
      </w:r>
      <w:r>
        <w:rPr>
          <w:rFonts w:ascii="Times New Roman"/>
          <w:b w:val="false"/>
          <w:i w:val="false"/>
          <w:color w:val="000000"/>
          <w:sz w:val="28"/>
        </w:rPr>
        <w:t>№ 164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852"/>
        <w:gridCol w:w="2448"/>
      </w:tblGrid>
      <w:tr>
        <w:trPr>
          <w:trHeight w:val="30" w:hRule="atLeast"/>
        </w:trPr>
        <w:tc>
          <w:tcPr>
            <w:tcW w:w="9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 </w:t>
            </w:r>
          </w:p>
          <w:bookmarkEnd w:id="2"/>
        </w:tc>
        <w:tc>
          <w:tcPr>
            <w:tcW w:w="2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2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распоряжением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января 2021 года № 164   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</w:t>
      </w:r>
      <w:r>
        <w:br/>
      </w:r>
      <w:r>
        <w:rPr>
          <w:rFonts w:ascii="Times New Roman"/>
          <w:b/>
          <w:i w:val="false"/>
          <w:color w:val="000000"/>
        </w:rPr>
        <w:t>о Благодарности Президента Республики Казахстан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Положение определяет порядок подготовки, регистрации, объявления и вручения Благодарности Президента Республики Казахстан (далее - Благодарность).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Благодарность является формой морального поощрения за заслуги перед обществом и государством.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Благодарность объявляется гражданам Республики Казахстан, иностранным гражданам и лицам без гражданства, трудовым коллективам за вклад в развитие государственного строительства, экономики, науки, культуры, искусства, образования, здравоохранения, спорта, благотворительной деятельности и других сфер общественной жизни, обеспечение защиты прав и свобод граждан, образцовое выполнение особо важных задач, поставленных государством и лично Президентом Республики Казахстан, многолетнюю безупречную и плодотворную трудовую деятельность на благо страны и иные достижения.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Благодарность: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составляется соответственно на государственном, русском или английском языках и распечатывается на бланке по описанию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Положению;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подписывается Президентом Республики Казахстан;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вручается в торжественной обстановке Главой государства либо по его уполномочию иными должностными лицами.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Решение о поощрении Благодарностью принимается Президентом Республики Казахстан как по собственной инициативе, так и по представлению государственных органов и организаций.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 Благодарности прилагается нагрудный знак по описанию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Положению. По решению Президента Республики Казахстан Благодарность может вручаться без нагрудного знака.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Кандидатуры, представленные к поощрению Благодарностью, рассматриваются в структурных подразделениях Администрации Президента Республики Казахстан в рамках курируемых ими сфер деятельности. Представление о поощрении должно содержать сведения о заслугах (достижениях) лица или коллектива перед Республикой Казахстан,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Положения. К представлению прилагается проект текста Благодарности.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Контроль и координацию подготовки текста и оформления Благодарности, ее внесение на подпись Главе государства осуществляет начальник Канцелярии Президента Республики Казахстан.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Подписанная Благодарность, оформляемая Общим отделом Администрации Президента Республики Казахстан в рамку, и нагрудный знак к ней (при наличии) передаются официальному представителю соответствующего государственного органа или организации под подпись в журналах выдачи благодарностей и нагрудных знаков к ним для их вручения удостоенному лицу или коллективу.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Учет произведенных благодарностей осуществляется Общим отделом Администрации Президента Республики Казахстан в электронной базе регистрации Благодарности, а также в Книге благодарностей Президента Республики Казахстан.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Сведения об объявлении Благодарности вносятся в трудовую книжку и личное дело (послужной список) удостоенного ею лица.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Повторное поощрение Благодарностью производится в исключительных случаях по решению Президента Республики Казахстан. При этом повторное вручение нагрудного знака к Благодарности не производится.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Изготовление бланков Благодарности и рамок к ней, а также нагрудных знаков к Благодарности и футляров к ним обеспечивается Управлением делами Президента Республики Казахстан по заявкам Общего отдела Администрации Президента Республики Казахстан. При этом описание и изображение рамок, используемых для Благодарности, согласовываются Управлением делами Президента Республики Казахстан с начальником Канцелярии Президента Республики Казахстан.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утере Благодарности и нагрудного знака к ней дубликат не выдается.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Изготовление благодарностей и нагрудных знаков, имеющих по внешнему виду сходство с Благодарностью и нагрудным знаком к ней, запрещается.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Положению о Благодарности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Президента Республики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    </w:t>
            </w:r>
          </w:p>
        </w:tc>
      </w:tr>
    </w:tbl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</w:t>
      </w:r>
      <w:r>
        <w:br/>
      </w:r>
      <w:r>
        <w:rPr>
          <w:rFonts w:ascii="Times New Roman"/>
          <w:b/>
          <w:i w:val="false"/>
          <w:color w:val="000000"/>
        </w:rPr>
        <w:t>Благодарности Президента Республики Казахстан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Бланк Благодарности Президента Республики Казахстан (далее - Благодарность) изготавливается из бумаги типа "Splendergel, бежевый" формата А4 в горизонтальном положении и по всему периметру обрамлен национальным орнаментом под цвет золота шириной 7 мм.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Внутри рамки с отступом от ее левого края 10 см расположена надпись под цвет золота жирным шрифтом "Palatino Linotype" размером 24 "ҚАЗАҚСТАН РЕСПУБЛИКАСЫНЫҢ ПРЕЗИДЕНТІ", ниже - надпись под цвет золота жирным шрифтом "Palatino Linotype" размером 36 "АЛҒЫС" (соответственно на русском языке - с отступом 15,4 см "ПРЕЗИДЕНТ РЕСПУБЛИКИ КАЗАХСТАН" и "БЛАГОДАРНОСТЬ"; на английском языке - с отступом 15,7 см "PRESIDENT OF THE REPUBLIC OF KAZAKHSTAN" и "LETTER OF APPRECIATION").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Ниже в дательном падеже располагаются имя и отчество поощряемого строчными буквами, затем фамилия - прописными, которые печатаются жирным шрифтом "Palatino Linotype" под цвет золота размером 20 (соответственно на русском языке - фамилия, затем имя и отчество; на английском языке - имя и фамилия поощряемого).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 Благодарности печатается шрифтом "KZ_UC" синего цвета размером 18 на государственном, русском или английском языках соответственно.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текста Благодарности с правой стороны располагаются имя и фамилия Главы государства на государственном, русском или английском языках в зависимости от языка текста (шрифтом "Palatino Linotype" под цвет золота размером 16).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уровне имени и фамилии Главы государства с левой стороны ставится гербовая печать фиолетового цвета диаметром 25 мм с текстом по окружности "Қазақстан Республикасының Президенті", ниже которой шрифтом "KZ_UC" синего цвета размером 11 слева печатаются слова "Нагрудный знак вручен" (при наличии), справа - "Нур-Султан, Акорда, месяц 20 _ года" на государственном, русском или английском языках соответственно.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левой стороны внутри рамки с отступом от ее левого края 7 мм и верхнего края 14 мм располагается фотография (портрет) Главы государства размером 88x137 мм, предоставляемая Пресс-службой Президента Республики Казахстан.</w:t>
      </w:r>
    </w:p>
    <w:bookmarkEnd w:id="29"/>
    <w:bookmarkStart w:name="z3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Изображение Благодарности Президента Республики Казахстан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государственном языке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219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21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русском языке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29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29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английском языке 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51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51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Положению о Благодарности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Президента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</w:tr>
    </w:tbl>
    <w:bookmarkStart w:name="z41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</w:t>
      </w:r>
      <w:r>
        <w:br/>
      </w:r>
      <w:r>
        <w:rPr>
          <w:rFonts w:ascii="Times New Roman"/>
          <w:b/>
          <w:i w:val="false"/>
          <w:color w:val="000000"/>
        </w:rPr>
        <w:t xml:space="preserve">нагрудного знака к Благодарности Президента Республики Казахстан 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Нагрудный знак к Благодарности Президента Республики Казахстан (далее - нагрудный знак) изготавливается из металла желтого цвета (нейзильбера с золочением) и представляет собой металлический диск, имеющий небольшую выпуклость, стилизованный под щит. Диаметр диска составляет 25 мм, толщина - 2 мм.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выступающей лицевой стороне (аверсе) нагрудного знака: 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всей замкнутой окружности диска имеется обрамление желтого цвета шириной 4 мм, на котором симметрично размещены шесть выступающих заклепок щита;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центральной части диска расположено рельефное изображение крылатого барса, выполненного из металла желтого цвета, в прыжке над рельефными горами, сделанными из металла белого цвета. Фон центральной части нагрудного знака покрыт прозрачной эмалью сине-зеленого цвета. Все изображения аверса выпуклые, блестящие, фон под прозрачной эмалью - фактурированный.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Оборотная сторона (реверс) нагрудного знака имеет рифленую поверхность с иглой-цангой длиной 8 мм для крепления к одежде.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Нагрудной знак имеет футляр размером 5,5x4,5 мм.</w:t>
      </w:r>
    </w:p>
    <w:bookmarkEnd w:id="37"/>
    <w:bookmarkStart w:name="z48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Графическое изображение   </w:t>
      </w:r>
      <w:r>
        <w:br/>
      </w:r>
      <w:r>
        <w:rPr>
          <w:rFonts w:ascii="Times New Roman"/>
          <w:b/>
          <w:i w:val="false"/>
          <w:color w:val="000000"/>
        </w:rPr>
        <w:t xml:space="preserve">нагрудного знака к Благодарности Президента Республики Казахстан  </w:t>
      </w:r>
    </w:p>
    <w:bookmarkEnd w:id="38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25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25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