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c4a1" w14:textId="831c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усилению охраны Боровского горно-лесного массива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27 февраля 1997 г. N 3369. Утратило силу - распоряжением Президента РК от 23 августа 2000 г. N 159 ~N000159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сохранения уникального природного комплекса Боровского
горно-лесного массива Кокшетауской области, улучшения условий
отдыха населения в санаторно-курортной зоне этого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Правительству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преобразовать Боровское лесное хозяйство в
Природно-оздоровительный лесной комплекс "Бурабай" в пределах
существующих границ;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разработать совместно с Управлением делами Президента
Республики Казахстан и утвердить Устав Природно-оздоровительного
лесного комплекса "Бурабай", предусмотрев усиление охраны фауны и
флоры и сохранение в естественном состоянии наиболее типичных для
данной зоны участков природы; запрещение без специального разрешения
любительской и спортивной охоты на территории этого комплекса;
проведение разрешенных лесохозяйственных и лесовосстановительных 
работ на основе передовых достижений науки и современных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совместно с Управлением Делами Президента Республики
Казахстан рассмотреть вопросы финансирования деятельности
Природно-оздоровительного лесного комплекса "Бурабай";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пересмотреть и утвердить распределение лесов
Природно-оздоровительного лесного комплекса "Бурабай" по категориям
защитности после уточнения их площадей лесоустройством.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Комитету лесного и охотничьего хозяйства в Министерстве
сельского хозяйства Республики Казахстан, Казахскому
научно-исследовательскому институту лесного хозяйства и
агромелиорации оказывать Природно-оздоровительному лесному
комплексу "Бурабай" научно-методическую помощь в организации и
проведении необходимых лесохозяйственных мероприятий, обеспечить
контроль за состоянием лесов.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распоряжения возложить на
управление Делами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