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73eb" w14:textId="4e87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Квалификационной коллегии юстиции от 24 июля 1996 года в части, касающейся судьи Алмалинского районного суда г. Алматы Сманова Б.У.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21 октября 1997 г. N 3704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Отменить решение Квалификационной коллегии от 24 июля
1996 года в части отмены решения первой региональной аттестационной
комиссии от 6 июля 1996 года и признания судьи Алмалинского
районного суда г. Алматы Сманова Б.У. соответствующим занимаемой
должности.
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