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c6bf" w14:textId="18bc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Специальной консультативной группе при Президенте Республики Казахстан по вопросам американо-казахстанского делового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14 ноября 1997 года N 3760.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н укрепления экономического сотрудничества между США и Казахстаном: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Специальную консультативную группу при Президенте Республики Казахстан по вопросам американо-казахстанского делового сотрудничества и утвердить ее состав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Специальной консультативной группе при Президенте Республики Казахстан по вопросам американо-казахстанского делового сотрудничества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Президента Республики Казахстан от 14 ноября 1997 года N 3760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Состав Специальной консультативной группы 
</w:t>
      </w:r>
      <w:r>
        <w:rPr>
          <w:rFonts w:ascii="Times New Roman"/>
          <w:b w:val="false"/>
          <w:i w:val="false"/>
          <w:color w:val="000000"/>
          <w:sz w:val="28"/>
        </w:rPr>
        <w:t>
при Президенте Республики Казахстан по вопросам американо-казахстанского делового сотрудничества Дуйэн О. Андреас - "Арчер Дэниэлс Мидланд"; Ганс Бекерер - "Дир и компания"; Ричард Чейни - Компания "Халлибуртон"; Кеннет Дерр - Корпорация "Шеврон"; Пол Дж. Фрибург - "Континентал Грейн"; Джон Б. Хесс - "Амерада Хесс"; Уильям Дж. Лоури - Корпорация "Амоко"; Люсио А. Ното - Корпорация "Мобил"; Юджин Р. Макгарт - "Консолитейд Эдисон"; Питер Дж. Петерсон - Группа "Блекстоун"; Дэвид Рокфеллер - Совет по связям с зарубежными странами Стивен Волк - Фирма "Шерман и Стерлинг".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Президента Республики Казахстан от 14 ноября 1997 года N 3760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 Специальной консультативной группе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 Президенте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вопросам американо-казахстанского делового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сотрудничества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I. Общие положения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Специальная консультативная группа при Президенте Республики Казахстан по вопросам американо-казахстанского делового сотрудничества (в дальнейшем - Группа) образована для консультирования на неформальной основе Руководства Республики Казахстан путем дискуссий, письменных меморандумов, докладов и аналитических сводок в следующих областях: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макро и микроэкономическая политика;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монетарная и фискальная политика;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экономическое законодательство;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программы привлечения инвестиций, включая разработку экономических стимулов и механизмов инвестиционной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стратегическое планирование, включая вопросы развития базовых отраслей промышленности, в особенности высокотехнологичных секторов, сельского хозяйства, финансового сектора и инфраструктуры;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социальные программы в области развития человеческих ресурсов, труда, здравоохранения,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вопросы повышения эффективности управления, подготовки и переподготовки кадров государственных служащих.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II. Задачи Группы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Группы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и внесение на рассмотрение Президента Республики Казахстан предложений и рекомендаций по реализации Стратегии развития Республики Казахстан до 2030 года, а также по решению глобальных проблем устойчивого развития страны в части обеспечения экономического роста, эффективных методов природопользования и проведения социальных реформ;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взаимодействия с международными экономическими и финансовыми организациями, специалистами, привлеченными для консультаций по вопросам внешнеэкономического сотрудничества и интеграции Казахстана в мировое экономическое сообщество.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III. Организация работы Группы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выполнения поручений Президента Республики Казахстан Группа может привлекать к работе на общественных началах ответственных сотрудников ведущих корпораций и финансово-банковских структур США и Казахстана.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Группы является Секретариат Национального совета по устойчивому развитию.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