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6efe" w14:textId="b926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согласования, назначения на должность и освобождения от должности руководящих должностных лиц исполнительных органов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19 марта 1998 г. N 3874. Утратило силу - Распоряжением Президента РК от 3 ноября 1999 г. N 87 ~P990087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работы с кадрами и усиления контроля за подбором и назначением кадров утвердить Положение о порядке согласования, назначения на должность и освобождения от должности руководящих должностных лиц исполнительных органов Республики Казахстан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 распоряжению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N 3874 от 19 марта 1998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 порядке согласования, назначения на должность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освобождения от должности руководящих должностных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исполнительных органов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 центральным исполнительным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Процедура перемещения должностных лиц, назначаемых и освобождаемых Указами Президента Республики Казахстан, а также круг должностных лиц, принимающих в этом участие, определяются Главой государства или по его поручению Руководителем Администрации Президента. Подготовка проектов Указов и других необходимых документов может быть поручена любому структурному подразделению Администрации Президента по принадлежности.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Представления по назначению или освобождению отдельных должностных лиц, вносимые Премьер-Министром, Руководителем Администрации, могут докладываться лично Президенту Республики Казахстан, минуя структурные подразделения Администрации Президента и Канцелярии Премьер-Министра.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Представления о назначении или освобождении должностных лиц исполнительных органов, производимые распоряжениями Президента Республики Казахстан, вносятся руководителем соответствующего центрального исполнительного органа в Отдел государственной службы и кадровой политики Администрации Президента, который готовит необходимые документы, организует согласование или собеседование с кандидатом в структурных подразделениях Администрации и передает материалы в Отдел государственной службы, кадров и контроля Канцелярии Премьер-Министра для изучения представленной кандидатуры в Правительстве. Перечень документов определяется настоящим Положением. После этого Отделом государственной службы и кадровой политики Администрации готовится и вносится на имя Президента Республики Казахстан представление, которое передается Руководителю Администрации для доклада Главе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Представления по должностным лицам, назначение или освобождение которых производится по согласованию с Президентом Республики Казахстан, подписанные руководителем соответствующего центрального исполнительного органа, направляются в Отдел государственной службы, кадров и контроля Канцелярии Премьер-Министра. Последний организует согласование кандидатуры или собеседование с кандидатом в Правительстве.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Далее Руководитель Канцелярии Премьер-Министра направляет представление и справку-объективку на рекомендуемую кандидатуру Руководителю Администрации, который по согласованию с Президентом Республики Казахстан дает соответствующий ответ по представленной кандидатуре.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 местным исполнительным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Назначения на должности заместителей акимов областей, городов республиканского значения и столицы республики, акимов городов и районов, акимов районов в городах производятся вышестоящими по отношению к ним акимами по согласованию с Президентом Республики Казахстан и Премьер-Министром, или с уполномоченными ими должностными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U952715_ </w:t>
      </w:r>
      <w:r>
        <w:rPr>
          <w:rFonts w:ascii="Times New Roman"/>
          <w:b w:val="false"/>
          <w:i w:val="false"/>
          <w:color w:val="000000"/>
          <w:sz w:val="28"/>
        </w:rPr>
        <w:t xml:space="preserve">N 2715 от 21 декабря 1995 года материалы по назначению государственных служащих на вышеуказанные должности вносятся соответственно акимом области, города республиканского значения, столицы республики в Администрацию Президента, где изучаются Отделом государственной службы и кадровой политики и, после согласования с Организационно-контрольным отделом, направляются Отделу государственной службы, кадров и контроля Канцелярии Премьер-Министра. Последний организует согласование вопроса в Правительстве.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рассмотрения вопроса в Правительстве материалы вновь передаются в Отдел государственной службы и кадровой политики Администрации Президента, который по согласованию с Руководителем Администрации организует вызов кандидата для проведения с ним собеседования и согласования с заинтересованными структурными подразделениями Администрации Президента и Правительства. Затем комплект документов передается Руководителю Администрации для доклада Президенту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отдельных случаях Руководитель Администрации Президента, по согласованию с Президентом Республики Казахстан, может дать согласие на назначение кандидата на должность без вызова на собеседование.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Освобождение заместителей акимов областей, акимов городов и районов проводится только после согласования данного вопроса с Руководителем Администрации Президента и Правительством. Для чего на имя Руководителя Администрации Президента акимом области направляется письмо-представление с указанием причин освобождения работника. После соответствующего изучения вопроса и доклада Президенту Республики Казахстан Руководитель Администрации дает согласие на освобождение работника или отклоняет предложение.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Иные вопросы настоящего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Предложения о назначениях на должности или освобождении от занимаемых должностей членов Правительства, руководителей центральных исполнительных органов, не входящих в состав Правительства, ведомств, директоров департаментов, являющихся юридическими лицами, вносятся Премьер-Министром на рассмотрение Президенту Республики Казахстан в письменной форме, с указанием причин и мотивов предлагаемого назначения или освобождения.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 представлению о назначении государственных служащих на должность прилагаются следующие документы: личный листок по учету кадров, автобиография, копии дипломов об образовании, присуждении ученых степеней и присвоении ученых званий, справка-объективка, 3 фотографии размером 4х6 см, справка о прохождении ими специальной проверки, справка о подаче налоговой декларации, а также записка о причинах освобождения работника, занимающего или занимавшего данную должность.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представлении необходимо давать краткую характеристику деловых и личных качеств кандидата на замещение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отставки должностного лица или освобождения им должности по собственному желанию к материалам прилагается соответствующее заявление государственного служащего.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необходимости заинтересованные структурные подразделения Администрации Президента запрашивают дополнительные материалы, либо организуют изучение деловых и личных качеств назначаемого или освобождаемого государственного служащего с выездом на место.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