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184a" w14:textId="51318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развитию города Акмолы - столицы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24 марта 1998 г. N 3878. Утратило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1. Утвердить План дополнительных мер по развитию города Акмолы - столицы Республики Казахстан (прилагается).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Казахстан, акиму города Акмолы принять меры по выполнению утвержденного плана.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реализацией данного распоряжения возложить на Администрацию Президента Республики Казахстан.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    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ПРИЛОЖЕНИЕ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 распоряжению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от 24 марта 1998 г. № 3878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                          ПЛАН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дополнительных мер по развитию города Акмолы -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столицы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№ !             Мероприятия                       ! Сроки  ! 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                    2                        !   3    ! 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Рассмотреть и принять решения по                 апрель  Правительство,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функционированию Акмолинской РЭК                 1998 г. Аблязов М. 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 учетом тарифной политики, при этом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предусмотреть меры по сдерживанию повышения цен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электроэнергию для потребителей Акмолинской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2. Рассмотреть вопросы кредитования                 апрель-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предприятий энергоснабжения для закупа           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топлива и проведения ремонтной кампании          1998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энергокомплекса г. Акмолы на период до 2000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 Решить вопросы финансирования работ              апрель 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расширению и реконструкции                    1998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АТЭЦ-1 и АТЭЦ-2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4. Рассмотреть и принять решение o передаче         март    Правительство,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электрических сетей г. Акмолы в                  1998 г. Аблязов М. 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коммунальную собственность акима столицы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5. Создать сеть продовольственных оптовых         в течение Гартман В. К.,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рынков на территории города                    1998 г.   Кулагин С. В.,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Акмолы и насытить их продуктами                          Джаксыбеков А.Р.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питания, предпочтительно местного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производства. Открыть сеть фирменных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магазинов в г. Акмоле по продаже продуктов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питания, в том числе рыбопродуктов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6. Внести в установленном порядке предложения     май       Утембаев Е. А.,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стимулированию развития в г. Акмоле         1998 г.   Мынбаев С. М.,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предприятий общественного питания                        Джаксыбеков А.Р.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7. Разработать и осуществить план мероприятий    в течение  Джаксыбеков А.Р.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контролю за особо опасными инфекциями,     1998 г.   Кушербаев К. 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предусмотрев в нем оснащение лабораторий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санитарно-бактериологического,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радиологического и ветеринарного контроля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постах СКП городской санэпидемстанции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городской ветеринарной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8. Разработать проект и обеспечить посадку       в течение  Калиев Е. Ж.,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лесоэащитных насаждений для                   1998-      Кулагин С. В.,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снегозадержания в районе взлетно-             1999 гг.   Гартман В. 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посадочной полосы аэропорта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9. Разработать меры по благоустройству           май        Калиев Е. Ж.,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зданий, сооружений и территории,              1998 г.    Джаксыбеков А.Р.,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непосредственно прилегающей к железнодорожному           Гартман В. 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полотну. Обеспечить соответствующее сервисное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обслуживание на пассажирском транспорте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10. Пересмотреть схемы обращения и маршруты       май       Калиев Е. Ж.,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пригородных электропоездов с                  1998 г.   Гартман В. К.,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учетом интенсификации движения на                       Джаксыбеков А.Р.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гг. Караганду, Экибастуз, Кокшетау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11. Разработать схему зонирования городской       апрель    Джаксыбеков А.Р.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территории по степени стратегической          1998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градостроительной значимости. Отводы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земельных участков под строительство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объектов в указанных зонах производить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согласованию с Президентом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Казахстан и под личным контролем акима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столицы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12. Провести ревизию ранее выделенных            в течение  Джаксыбеков А.Р.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земельных участков и, в случае нарушения     1998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условий отвода, изъять их в резерв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13. Разработать пятилетнюю программу             август     Джаксыбеков А.Р.,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комплексного освоения территорий, занятых    1998 г.    Кулибаев А. 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аварийными и ветхими строениями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14. Разработать концепцию цветового              октябрь    Джаксыбеков А.Р.,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оформления города с целью формирования       1998 г.    Кулибаев А. 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индивидуального архитектурного облика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столицы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15. Разработать проект общегородской линейной    декабрь    Джаксыбеков А.Р.,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рекреационной зоны повседневного             1998 г.    Кушербаев К. Е.,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пользования вдоль набережной реки Ишим                  Кулибаев Л. 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 развитой сетью досуговых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16. Разработать в строгой увязке с существующим  в течению  Джаксыбеков А.Р.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центром программу комплексной застройки      1998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кварталов, примыкающих к гостинице "Алатау"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17. Провести встречу представителей религиозных  II квартал Джаксыбеков А.Р.,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конфессий и делового мира по оказанию                   Какимжанов 3. 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спонсорской помощи в ремонте                 1998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культовых зданий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18. Разработать комплексную программу            в течение  Джаксыбеков А.Р.,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озеленения и благоустройства г. Акмолы       1998 г.    Кулагин С. 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 2000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19. Разработать проекты расширения существующего в течение  Джаксыбеков А.Р.,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питомника и тепличного комплекса для         1998 г.    Кулагин С. 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выращивания ценных пород деревьев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цветочной рассады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20. Разработать концепцию подбора определенного  май        Джаксыбеков А.Р.,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вида цветов, адаптированных по               1998 г.    Кулагин С. 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климатическим и почвенным условиям в зоне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г. Акмолы, рекомендованных для массового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высаживания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21. Разработать программу по осушению            август     Гартман В. К.,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болот и облагораживанию небольших            1998 г.    Кулагин С. 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озер в окрестностях новой столицы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22. Разработать долгосрочную программу           май        Кулагин С. В.,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дноуглубления и регулирования русла          1998 г.    Джаксыбеков А.Р.,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реки Ишим, а также работ по берегоукреплению.           Гартман В. 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Обеспечить выполнение первоочередных этапов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этой программы в 1998-1999 гг.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