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8d9e" w14:textId="8aa8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членах коллегии Комитета национальной безопасности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 апреля 1998 года № 3893. Утратило силу Указом Президента Республики Казахстан от 26 июля 2011 года № 128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Указом Президента РК от 26.07.2011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Ввести в состав коллегии Комитета национальной безопасности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ИСАКУЛОВА Ержана                - начальника Департамента КНБ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Бекбауовича                       г. Акмоле и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МАХАМБЕТА Мустафу               - начальника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Канапияулы                        перспективного развития Комитета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ОТАРБАЕВА Шаймурата             - начальника Главного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Шаукетовича                       кадров Комитета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Освободить от обязанностей членов коллегии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ДУТБАЕВА Нартая Нуртаевича, НУРБЕКОВА Косбасара Болатбековича,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УМБЕТОВА Серика Ашкембеловича.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