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fff8" w14:textId="668f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мероприятий в связи с проведением в городе Астанe Саммита тюркоязычных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18 мая 1998 г. N 3953. Утратило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9 июня 1998 года в городе Астане Саммит тюркоязычных государств.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состав делегации Республики Казахстан согласно приложению N 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программу основных мероприятий в связи с проведением Саммита (приложение N 2).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Казахстан, Управлению Делами Президента Республики Казахстан обеспечить проведение мероприятий в объеме, предусмотренном для рабочих визитов Глав государств, принять необходимые меры по размещению и обслуживанию членов официальных делегаций, экспертов и сопровождающих лиц, изготовлению печатной продукции и приобретению сувениров.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Поручить Управлению Делами Президента Республики Казахстан определить места размещения Глав государств и членов делегаций.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Администрации Президента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совместно с Министерством иностранных дел Республики Казахстан обеспечить документационное, информационное и техническое обслуживание мероприятий в рамках Саммита;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совместно с Управлением Делами Президента Республики Казахстан, Министерством иностранных дел, Республиканской гвардией организовать встречу и проводы официальных делегаций в аэропорту и проведение официального приема делегаций тюркоязычных государств от имени Президента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целях повышения уровня обслуживания делегаций тюркоязычных государств закрепить за ними министерства согласно приложению N 3.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Министерствам обороны, транспорта и коммуникаций Республики Казахстан обеспечить пролет спецсамолетов Глав тюркоязычных государств над территорией Республики Казахстан. Министерству транспорта и коммуникаций организовать техническое обслуживание, стоянку и заправку спецсамолстов.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Службе охраны Президента Республики Казахстан, Комитету национальной безопасности, Министерству внутренних дел Республики Казахстан обеспечить безопасность Глав государств, общественную безопасность и порядок в аэропорту, по маршрутам следования и в местах пребывания делегаций.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Акиму города Астаны обеспечить выполнение всех организационных мероприятий по встрече и проводам официальных делегаций, маршрутам следования, оформлению аэропорта и улиц столицы.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Министерству информации и общественного согласия Республики Казахстан обеспечить освещение мероприятий в рамках Саммита в средствах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Правительству Республики Казахстан произвести расходы на проведение протокольных мероприятий Саммита и транспортные расходы за счет средств республиканского и местных бюджетов в соответствии с утвержденной сметой.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N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распоряжению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от 18 мая 1998 г. N 3953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 Предложения по составу официальной делегации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Казахстан, участвующей в Саммите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тюркоязычных государств 9 июня 1998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Назарбаев Н.А.           Президент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Балгимбаев Н.У.   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Кекилбаев А.К.           Государственный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 А.С.              Руководитель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Абыкаев Н.А.             Первый помощник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Токаев К.К.              Министр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Кушербаев К.Е.           Министр образования,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 В.С.            Министр науки - президент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наук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N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распоряжению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от 18 мая 1998 г. N 3953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 ПРОГРАММА 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проведения Саммита тюркоязычных государств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9 июня 1998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г.Астана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13.00-15.00     прибытие глав тюркоязычных государств в аэропорт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г.Астаны. Встречает Президент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Н.А.Назарбаев.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Во встречах участвуют: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Токаев К.К., Джаксыбеков А.Р.,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закрепленного министерства. По прибытию Главы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государств выезжают в места размещения делегаций.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15.00           выезд Президента Республики Казахстан в свою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Резиденцию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15.35.-15.55    прибытие Глав государств в Резиденцию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Республики Казахстан и встреча с Президентом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Республики Казахстан (каминный зал)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16.00-17.30     заседание Саммита (большой зал заседаний, 4 этаж)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17.40-18.10     проведение пресс-конференции (пресс-зал)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19.30-21.00     официальный прием от имени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Отъезд Глав государств из г.Астаны 10 июня по графику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N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 распоряжению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от 18 мая 1998 г. N 3953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 Список 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министерств, закрепленных за официальными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делегациями тюркоязычных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Агентство по стратегическому       за делегацией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планированию и реформам            Азербайджанской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2. Министерство информации и          за делегацией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общественного согласия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 Министерство образования,          за делегацией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культуры и здравоохранения        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 Министерство юстиции               за делегацией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5. Министерство экологии и            за делегацией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природных ресурсов                 Турецкой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