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8f8f" w14:textId="31d8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23 ноября 1998 года N 4154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апреля 1999 года N 40.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Президента Республики Казахстан от 23 ноября 1998 года № 4154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N984154_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"Некоторые вопросы Государственной комиссии Республики Казахстан по борьбе с коррупцией"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Положении о Государственной комиссии по борьбе с коррупцией, утвержденном указанным распоряжением: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9) пункта 7 слова "при акимах" исключить.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