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7e4e" w14:textId="5527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Архиве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15 июня 1999 года № 52. Утратило силу Указом Президента Республики Казахстан от 9 февраля 2022 года № 808.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09.02.2022 </w:t>
      </w:r>
      <w:r>
        <w:rPr>
          <w:rFonts w:ascii="Times New Roman"/>
          <w:b w:val="false"/>
          <w:i w:val="false"/>
          <w:color w:val="ff0000"/>
          <w:sz w:val="28"/>
        </w:rPr>
        <w:t>№ 808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Национальном архивном фонде и архивах": 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Архиве Президента Республики Казахстан. 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распоряжения Президента Республики Казахстан от 12 апреля 1994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1650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(САПП Республики Казахстан, 1994 г., № 17, ст.167), от 30 ноября 1994 г. № 1965 (САПП Республики Казахстан, 1994 г. № 45, ст.483), от 22 декабря 1995 г. № 2716 "О внесении изменений и дополнений в Положение об Архиве Президента Республики Казахстан" (САПП Республики Казахстан, 1995 г., № 39, ст.500).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июня 1999 г. № 52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Положение</w:t>
      </w:r>
      <w:r>
        <w:br/>
      </w:r>
      <w:r>
        <w:rPr>
          <w:rFonts w:ascii="Times New Roman"/>
          <w:b/>
          <w:i w:val="false"/>
          <w:color w:val="000000"/>
        </w:rPr>
        <w:t>об Архиве Президента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Комплектование, хранение и использование документов Национального архивного фонда Республики Казахстан.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4"/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Архив Президента Республики Казахстан (далее Архив) создается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и является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выполняющим функции республиканского государственного органа в сфере архивного обеспечения деятельности Президента Республики Казахстан и его Администрации.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Архив находится в ведении Администрации Президента Республики Казахстан. 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Архив руководствуется в свой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актами Президента Республики Казахстан и иными нормативными правовыми актами, а также настоящим Положением.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Национальном архивном фонде и архивах" Архив осуществляет постоянное хранение текстовых (на бумажной основе), аудиовизуальных, электронных документов, страхового фонда копий документов, связанных с деятельностью Администрации Президента Республики Казахстан, органов, созданных при Главе государства, отдельных центральных исполнительных органов, государственных и политических деятелей, общественных, политических объединений, архивных фондов архивных учреждений - предшественников.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настоящего Положения не распространяются на правоотношения, связанные с формированием и функционированием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личного архива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личной библиотеки Президента Республики Казахстан. 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Архив принимает на государственное хранение от учреждений - источников комплектования документы на бумажной основе в полном составе и в упорядоченном состоянии после закрытия дел, а также электронные документы (диски, дискеты, кристаллы) вместе с программным обеспечением и соответствующим электронно-вычислительным оборудованием не позже 15 лет. Аудиовизуальная документация поступает на хранение не позже 3 лет с момента записи или съемки в полном комплекте.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Открытый доступ к документам, в том числе содержащим государственную, служебную тайну, производится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Документы, ограниченные для общего пользования, выдаются в особом порядке по разрешению руководителей учреждений-фондообразователей.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 и иные материалы, находящиеся в Архиве, могут передаваться в установленном порядке их фондов Архива в фонды личного архива и личной библиотеки Президента Республики Казахстан.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работы исследователей с документами и научно-справочным аппаратом в Архиве определяется Правилами работы в читальном зале, утверждаемыми директором архива.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Архив финансируется из республиканского бюджета, имеет соответствующие счета в банке, печать с изображением Государственного Герба Республики Казахстан со своим наименованием на государственном языке, а также бланки установленного образца. Архив вступает в гражданско-правовые отношения от собственного имени.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Структура и предельная штатная численность Архива утверждается Руководителем Администрации Президента Республики Казахстан.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Архив имеет юридический адрес: Республика Казахстан, г.Алматы, проспект Достык, 87 "Б". </w:t>
      </w:r>
    </w:p>
    <w:bookmarkEnd w:id="14"/>
    <w:bookmarkStart w:name="z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Приоритеты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Приоритетными направлениями работы Архива являются: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комплектование и хранение документов, образуемых в процессе деятельности Администрации Президента Республики Казахстан, других государственных органов, непосредственно подчиненных и подотчетных Главе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сохранности Национального архивного фонда по новейшей истории Казахстана, хранящегося в Архиве;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ретроспективной документной информации, информационное обслуживание Администрации Президента Республики Казахстан, государственных органов, непосредственно подчиненных и подотчетных Главе государства, физических и юридических лиц. </w:t>
      </w:r>
    </w:p>
    <w:bookmarkStart w:name="z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задачи Архива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Основными задачами Архива являются: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постоянное государственное хранение, обеспечение сохранности и государственный учет документов, образующихся в процессе деятельности Администрации Президента, других документов, хранящихся в Архиве; государственный контроль за архивными документами, находящимися на временном ведомственном хранении в учреждениях - источниках комплектования;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комплектование Архива документами, образующимися в процессе деятельности Администрации Президента и других государственных учреждений - фондообразователей;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и развитие научно-справочного аппарата к архивным фондам;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всестороннего использования и научная публикация архивных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в организации управления документацией и контроль за ее состоянием;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научно-методической и практической помощи государственным и ведомственным архивам, службам документации учреждений - источников комплектования Архива;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ведение научно-исследовательской и методической работы в области архивоведения, документоведения, археографии, вспомогательных исторических дисциплин; проведение научно-теоретических конференций, участие в исследованиях по проблемам новейшей истории Казахстана, а также в разработке вопросов современной политологии;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соблюдение режима секретности в работе с документами, содержащими государственную и служебную тайну. </w:t>
      </w:r>
    </w:p>
    <w:bookmarkStart w:name="z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4. Функции Архива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Архив осуществляет следующие основные функции: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постоянное государственное хранение документов на различных носителях информации; обеспечение оптимальных технологий их хранения и реставрации; производство и хранение в специальном хранилище страхового фонда копии особо ценных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проверки наличия дел в Архиве, выявление документальных памятников истории и культуры, ведение учетной документации, паспортизация ведомственных архивов учреждений - источников комплектования;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перечня учреждений - источников комплектования Архива, который согласовывается с уполномоченным органом управления архивным делом Республики Казахстан и утверждается Руководителем Администрации Президента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перечня видов документов, образующихся в процессе деятельности Президента, для передачи на хранение в Архив, который утверждается заведующими Канцелярией Президента и Общим отделом Администрации Президента;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утверждение результатов отбора документов, прием на постоянное государственное хранение документов учреждений - источников комплектования;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согласование номенклатур дел, инструкции по документированию и управлению документацией, перечней документов со сроками хранения учреждений - источников комплектования; проведение проверок состояния документирования и ведомственного хранения архивных документов; оказание помощи в разработке форм организационно-распорядительной документации; проведение семинаров, участие в подготовке и повышении квалификации работников ведомственных служб документации и архивов;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системы научно-справочного аппарата к архивным документам, информационно-поисковых систем, в том числе автоматизированных;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изучение общественных потребностей в ретроспективной документной информации, организация использования документов через читальный зал, выполнение тематических и социально-правовых запросов, издание сборников документов, проведение радио, телепередач, документальных выставок; информационно-аналитическая работа с документами Архива; рассекречивание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ведение научных тем, разработка методических пособий по вопросам архивоведения, документоведения и археографии, проведение конференций по этим проблемам.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Указами Президента РК от 24.04.2008 </w:t>
      </w:r>
      <w:r>
        <w:rPr>
          <w:rFonts w:ascii="Times New Roman"/>
          <w:b w:val="false"/>
          <w:i w:val="false"/>
          <w:color w:val="000000"/>
          <w:sz w:val="28"/>
        </w:rPr>
        <w:t>N 576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12.11.2008 </w:t>
      </w:r>
      <w:r>
        <w:rPr>
          <w:rFonts w:ascii="Times New Roman"/>
          <w:b w:val="false"/>
          <w:i w:val="false"/>
          <w:color w:val="000000"/>
          <w:sz w:val="28"/>
        </w:rPr>
        <w:t>N 689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Полномочия Архива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Архив для осуществления своих функций имеет право в пределах своей компетенции: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владеть и пользоваться документами Национального архивного фонда, хранящимися в Архиве на правах государственной республиканской собственности в пределах,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самостоятельно разрабатывать, утверждать планы работы, целевые комплексные программы по основным направлениям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получать от соответствующих структурных подразделений Администрации Президента Республики Казахстан, иных государственных органов и организаций необходимую информацию, а также справочные, аналитические, статистические и архивные документы, сведения о местонахождении, составе и содержании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проверять состояние документирования и работу ведомственных архивов учреждений - источников комплектования, заслушивать их представителей по этим вопросам; согласовывать номенклатуры дел, инструкции по документированию, положения об экспертных комиссиях, ведомственных архивах, описи дел постоянного хранения и по личному составу, акты о выделении к уничтожению документов и дел, не подлежащих хранению;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порядке сотрудничество с архивами, научными и другими учреждениями, обмениваться информацией с профильными архивами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заключать договоры с государственными юридическими лицами, физическими лицами для консультаций, выполнению работ по выявлению документов для целевого использования; оказывать платные услуги в порядке, установленном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необходимых случаях приобретать за плату архивные фонды, коллекции, отдельные документы, профильные Архиву, у физических и негосударственных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вступать в международные архивные организации, заключать договоры о сотрудничестве с архивными учреждениями зарубежных государств. </w:t>
      </w:r>
    </w:p>
    <w:bookmarkStart w:name="z1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Имущество Архива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Архив имеет на праве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оперативного управления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обособленное имущество. Имущество Архива формируется за счет имущества, переданного ему государством, и состоит их основных фондов и оборотных средств, стоимость которых отражается в балансе Архива, а также архивного фонда, хранящегося в Архиве.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Имущество и Архивный фонд являются республиканской собственностью.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Архив не вправе самостоятельно отчуждать или иным способом распоряжаться закрепленным за ним имуществом и Архивным фондом. </w:t>
      </w:r>
    </w:p>
    <w:bookmarkEnd w:id="26"/>
    <w:bookmarkStart w:name="z1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7. Организация деятельности Архива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Архив возглавляет директор, назначаемый на должность и освобождаемый от должности Президентом Республики Казахстан. Другие руководящие работники назначаются директором по согласованию с Общим отделом Администрации Президента Республики Казахстан.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указами Президента РК от 24.04.2008 </w:t>
      </w:r>
      <w:r>
        <w:rPr>
          <w:rFonts w:ascii="Times New Roman"/>
          <w:b w:val="false"/>
          <w:i w:val="false"/>
          <w:color w:val="000000"/>
          <w:sz w:val="28"/>
        </w:rPr>
        <w:t>N 576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12.11.2008 </w:t>
      </w:r>
      <w:r>
        <w:rPr>
          <w:rFonts w:ascii="Times New Roman"/>
          <w:b w:val="false"/>
          <w:i w:val="false"/>
          <w:color w:val="000000"/>
          <w:sz w:val="28"/>
        </w:rPr>
        <w:t>N 689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19. Директор Архива выполняет следующие основные функции: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руководит деятельностью Архива, несет персональную ответственность за выполнение возложенных на Архив задач и осуществление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издает приказы в пределах компетенции, утверждает штатное расписание, положение о структурных подразделениях Архива, осуществляет прием и увольнение, поощрение работников, присваивает квалификационные классы государственных служащих в соответствии с законодательством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 в Администрацию Президента Республики Казахстан предложения по совершенствованию деятельности Архива;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представляет Архив и выступает от его имени в различных организациях. </w:t>
      </w:r>
    </w:p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Архиве функционируют совещательные органы: Дирекция, Научный совет, экспертно-проверочная методическая комиссия, техническая комиссия по рассекречиванию документов, положения и персональный состав которых утверждаются директором Архива. 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Реорганизация и ликвидация Архива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Реорганизация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ликвидация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Архива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 *  *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