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f95e" w14:textId="d60f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Республиканской комиссии по государственным символам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15 июля 1999 года № 58. Утратило силу Указом Президента Республики Казахстан от 29 августа 2016 года №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Утратило силу Указом Президента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дальнейшего совершенствования деятельности Республиканской комиссии по государственным символам, образованной распоряжением Президента Республики Казахстан от 2 июля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3578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 связи с кадровыми изменениями: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следующий состав Республиканской комиссии по государственным символам: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секретарь Республики             -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Администрации           -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          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секретарь Министерства             -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социально-культурного развития и науки Сената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социально-культурного развития Мажилиса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Отделом внутренней политики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маслихата города Алматы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Агентства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Секретариатом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Валиханов                   - архитектор, автор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Шота Идрисович                Герба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Еркимбеков                  - композитор, заслуженный деятель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Жексембекович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Жусип Нурторе               - главный редактор газеты «Айкын»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Малибеков                   - автор Государственного Герба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Жандарбек Малибекович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председатель Союза дизайнеров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Бимашевич               Казахстана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Указа Президента РК от 13.03.2012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13.11.2012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11.04.2014 </w:t>
      </w:r>
      <w:r>
        <w:rPr>
          <w:rFonts w:ascii="Times New Roman"/>
          <w:b w:val="false"/>
          <w:i w:val="false"/>
          <w:color w:val="000000"/>
          <w:sz w:val="28"/>
        </w:rPr>
        <w:t>№ 795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17.09.2014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Приложение к распоряжению Президента Республики Казахстан от 2 июля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3578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(САПП Республики Казахстан, 1997 г., N 30, ст. 268) признать утратившим силу.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