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304f" w14:textId="9963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дипломатическом паспорте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20 июля 1999 года № 59. Утратило силу Указом Президента Республики Казахстан от 7 сентября 2011 года №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Указом Президента РК от 07.09.2011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дипломатическом паспорте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должностных лиц Республики Казахстан, которым выдается дипломатический паспорт.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обеспечить отмену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27 октября 1993 года № 1066 "Об утверждении Положения о дипломатическом паспорте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распоряжением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20 июля 1999 года № 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 дипломатическом паспорте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Дипломатический паспорт Республики Казахстан (далее - дипломатический паспорт) является документом, удостоверяющим личность гражданина Казахстана при его выезде, проживания за пределами Республики Казахстан для исполнения возложенных на него служебных обязанностей и при его въезде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Дипломатический паспорт является собственностью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Дипломатический паспорт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 условии его надлежащего оформления, является действительным для выезда из Республики Казахстан во все государства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Дипломатический паспорт выдается Министерством иностранных дел Республики Казахстан, согласно соответствующему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перечню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должностных лиц Республики Казахстан, которым выдается такой паспорт.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дел, по согласованию с Президентом Республики Казахстан, имеет право в исключительных случаях выдать дипломатический паспорт лицам, не указанным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Супругам, детям до 18 лет, следующим вместе с лицами, выезжающими в длительные загранкомандировки и имеющими дипломатический паспорт, также выдается дипломатический паспорт. Дети до 16 лет вписываются в паспорт одного из родителей.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Дипломатический паспорт подлежит сдаче в Министерство иностранных дел в десятидневный срок после возвращения граждан из заграничной поездки, если обладатель дипломатического паспорта в месячный срок после возвращения в Казахстан вновь не выезжает за пределы Республики. Ответственность за хранение паспортов после сдачи возлагается на Министерство иностранных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Персональную ответственность за своевременную сдачу дипломатических паспортов в Министерство иностранных дел несут руководители соответствующих государственных органов, по заявкам которых были оформлены дипломатические паспорта, и лица, которым выданы дипломатические паспорта.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Дипломатический паспорт выдается сроком на пять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случае утраты дипломатического паспорта за рубежом владелец паспорта обязан незамедлительно заявить об этом в ближайшее </w:t>
      </w:r>
      <w:r>
        <w:rPr>
          <w:rFonts w:ascii="Times New Roman"/>
          <w:b w:val="false"/>
          <w:i w:val="false"/>
          <w:color w:val="000000"/>
          <w:sz w:val="28"/>
        </w:rPr>
        <w:t xml:space="preserve">дипломатическое представительство </w:t>
      </w:r>
      <w:r>
        <w:rPr>
          <w:rFonts w:ascii="Times New Roman"/>
          <w:b w:val="false"/>
          <w:i w:val="false"/>
          <w:color w:val="000000"/>
          <w:sz w:val="28"/>
        </w:rPr>
        <w:t>или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консульское учреждение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Если утрата произошла на территории Казахстана - в Министерство иностранных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нового паспорта взамен утраченного производится после проверки информации об утрате.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Министерство иностранных дел обязано истребовать дипломатический паспорт у должностного лица, если владелец утратил право на его владение.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Дипломатический паспорт не может быть использован его владельцем на территории Казахстана при заключении гражданско-правовых сделок и оформлении доверенностей.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 xml:space="preserve">Бланки дипломатических паспортов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являются документами строгой отчетности. Они изготавливаются по заявкам Министерства иностранных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Учет, хранение и уничтожение дипломатических паспортов осуществляется Министерством иностранных дел. 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1999 года № 59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Перечень с изменениями, внесенными распоряжением Президента РК от 14.05.2009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323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  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Перечень должностных лиц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которым выдается дипломатический паспорт 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Президент.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Премьер-Министр.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Председатели Сената и Мажилиса Парламента.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Государственный секретарь.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Руководитель Администрации Президента.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Руководители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органов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непосредственно подчиненных и подотчетных Президенту: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Председатель Государственной комиссии по борьбе с коррупцией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Председатель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Начальник Службы охраны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Председатель Агентства 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Председатель Центральной избирательной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Председатель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Председатель Национальной комиссии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Управляющий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Председатель Конституционного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Председатель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Командующий Республиканской гвардией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Председатель Счетного комитета по контролю за исполнением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Председатель Агентства по стратегическому планированию и реформам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- Директор Службы внешней разведки "Сырбар".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Члены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Помощник Президента по вопросам национальной безопасности - Секретарь Совета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Помощники и советники Президента.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Руководитель Канцелярии Премьер-Министра.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Заместители Руководителя Администрации Президента.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Акимы областей, гг. Астаны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Депутаты Парламента.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Руководители агентств, не входящих в состав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Председатель Агентства по защите государственных интересов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Председатель Агентства по поддержке малого 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Председатель Агентства по миграции и демографии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Председатель Агентства по государственным закупкам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Председатель Агентства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Председатель Агентства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Председатель Агентства по регулированию естественных монополий и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Председатель Агентства по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Председатель Агентства по экономическому планированию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Шеф Протокола Президента.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Пресс-секретарь Президента.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Руководители структурных подразделений Администрации Президента.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Главный эксперт - секретарь Президента.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Заведующий Секретариатом Премьер-Министра.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Заведующий отделом внешнеэкономических связей и протокола Канцелярии Премьер-Министра.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Помощник Премьер-Министра.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Руководители аппарата Сената и Мажилиса Парламента.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Дипломатические работники и дипломатические курьеры Министерства иностранных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Сотрудники представительств Республики Казахстан при международных организациях, занимающие должности, приравниваемые к дипломатическим.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Военные атташе и их помощники.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пользования дипломатическим паспортом Республики Казахстан сохраняется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Экс-Президентом Республики Казахстан и его супругой;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дипломатическим сотрудниками, которые вышли в отставку и имеют дипломатический ранг Чрезвычайного и Полномочного Посла Республики Казахстан, Чрезвычайного и Полномочного Посланника Республики Казахстан первого класса, Чрезвычайного и Полномочного Посланника Республики Казахстан второго класса.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