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69fd" w14:textId="6196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премиях Президента Республики Казахстан в области средств массовой информации и о грантах (стипендиях) Президента Республики Казахстан для поддержки наиболее глубоких творческих поисков молодых публицистов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июля 1999 года N 60. Утратило силу - распоряжением Президента РК от 30 мая 2005 г. N 550 (N050550)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премиях Президента Республики Казахстан в области средств массовой информации и о грантах (стипендиях) Президента Республики Казахстан для поддержки наиболее глубоких творческих поисков молодых публицистов.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пункт 2 распоряжения Президента Республики Казахстан № 3556 от 19 июня 1997 г. 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распоряжением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21 июля 1999 года №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премиях Президента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средств массовой информации и о грантах (стипендиях)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Президента Республики Казахстан для поддержки наиболее глубоких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творческих поисков молодых публицистов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Премия Президента Республики Казахстан в области средств массовой информации (далее - премия) присуждается журналисту (коллективу журналистов) за значительный творческий вклад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разъяснение проводимых в стране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у читателей, зрителей и слушателей чувства казахстанского патриотизма, активной гражданской жизненной позиции, приверженности политике реформ, согласия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демократизацию жизни страны, углубление политического плюрализма, развитие свободы слова;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журналистики независимого Казахстана, становление творческого потенциала национальных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объективного представления о жизни страны в Республике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стилей и жанров журналистики; за профессиональное мастерство.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 (стипендия) Президента Республики Казахстан для стимулирования творческих поисков молодых публицистов, начинающих творческих коллективов (далее именуется - грант) присуждается: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поддержки их работы над социально значимыми проектами;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поощрения их творческого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стимулирования развития молодого потенциала национальной журналистики.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Присуждение премий и грантов приурочивается ежегодно к 28 июня, Дню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Глава государства и Председатель Общественной комиссии могут объявлять специальные конкурсы по отдельным социально значимым проектам.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Вручение памятного знака и диплома лауреата премии, а также свидетельства о выделении гранта проводится в торжественной обстановке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Денежная часть премий и грантов перечисляется или вручается лауреатам премий и стипендиатам в установленном законодательством порядке. При присуждении премии или гранта коллективу авторов их денежная часть делится поровну между членами коллектива.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Акты Президента Республики Казахстан о присуждении премий и выделении грантов обязаны для публикации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Отдельные журналисты и творческие коллективы, не ставшие лауреатами премии и стипендиатами, могут быть отмечены Благодарностью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Размеры денежного вознаграждения премии и гранта, а также количество присуждаемых премий и грантов устанавливаются Правительством Республики Казахстан по представлению Администрации Президента в год присуждения.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Присуждение премий и выделение грантов производится Президентом Республики Казахстан по представлению специальной Общественной комиссии по присуждению премий и грантов Президента Республики Казахстан в области журналистики (далее - Общественной комиссии).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Председателем Общественной комиссии является Государственный секретарь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Общественной комиссии по присуждению премий и грантов входят представители республиканских средств массовой информации, творческих союзов, общественных объединений журналистов и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Состав  Общественной комиссии ежегодно утверждается Государственным секретарем Республики Казахстан по представлению средств массовой информации, творческих союзов, общественных объединений журналистов и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Общественная комиссия в выборе лауреатов премии и стипендиатов Президента руководствуется критериями: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объективности публикаций;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глубины затрагиваемых проблем и их творческого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социальной значимости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общественного резонанса, вызванного публикациями;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независимости, принципиальности журналиста;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творческой состоятельности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Рабочие заседания Общественной комиссии проходят под руководством ее Председателя или назначаемого им лица из состава Комиссии. Заключительное заседание Комиссии, на котором определяются лауреаты премии и стипендиаты, проводится под руководством Председателя. Определение победителей производится открытым голосованием простым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Руководители средств массовой информации, творческих союзов и общественных объединений журналистов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лично представлять выдвинутые на соискание работы и проекты;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поручать их представление кому-либо из членов Общественной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Руководители средств массовой информации, выдвинувшие своих представителей на соискание премий и грантов, могут быть приглашены на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Члены Комиссии, не имеющие возможности присутствовать на заключительном заседании,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у Комиссии материалы кандидатов;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голосовать заочно лично подписанным заявлением.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Представления на соискание премий и грантов направляются средствами массовой информации, творческими коллективами, творческими союзами, общественными объединениями, государственными органами, а также отдельными журналистами в адрес Общественной комиссии в течение года, но не позднее 20 июня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представлении должны быть отражены номинация и краткая характеристика соискателя, а также приложены конкурсные публикации или аудио- видеоматериалы.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Номинации заявок: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творческий вклад в развитие демократии и гласности;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творческий вклад в развитие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активную гражданскую позицию;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творческий вклад в политику общественного согласия и социального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творческий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журналистское мужество;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лучший журналист по стилю;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лучший журналист по жанру;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лучшая разработка 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лучший репортер;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лучший журналист-аналитик;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лучший творческий проект;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верность профессии;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лучший журналистский дебют;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творческую оригинальность;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творческую активность;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творческую находку.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Соискатели вправе определять любые другие номинации по своему усмотрению. Все представления обязательны к объективному рассмотрению Общественной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Решения Общественной комиссии о присуждении премий и грантов, оформленное в форме ее протокола за подписью Председателя и Секретаря, является ее рекомендацией Президенту Республики Казахстан и может быть изменено лишь по его усмотрению.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* * *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