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4e1c" w14:textId="f794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Совместное заявление о дальнейшем развитии дружественных отношений и сотрудничества между Республикой Казахстан и Литовской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заявление 11 мая 2000 года Астана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Мы, Президент Республики Казахстан и Президент Литовской Республики,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констатируя состоявшийся полезный и углубленный обмен мнениями относительно состояния и перспектив развития отношений между Республикой Казахстан и Литовской Республикой, в том числе в международном контексте, на пороге нового тысячелетия,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подводя итоги переговоров, состоявшихся в ходе государственного визита Президента Литовской Республики Валдаса Адамкуса в Республику Казахстан 10-12 мая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P941336_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между Республикой Казахстан и Литовской Республикой о взаимопонимании и сотрудничестве, совершенного 7 ноября 1993 года в городе Алматы, а также основываясь на ранее достигнутых двусторонних договоренностях,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развитию и углублению дружественных отношений в духе равноправного и взаимовыгодного сотрудничества в областях, представляющих взаимный интерес,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общепризнанным нормам международного права, целям и принципам Устава Организации Объединенных Наций, положениям Хельсинского Заключительного акта и других документов Организации по безопасности и сотрудничеству в Европе, заявляем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подчеркиваем важный, приоритетный характер дружественных отношений между двумя государствами, имеющих значительный потенциал в политической, экономической, культурной, гуманитарной и других сферах;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рассматриваем развитие двустороннего сотрудничества как залог дальнейшего укрепления мира и стабильности в региональном и глобальном масштабе;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отмечаем возросшую необходимость более тесного взаимодействия в рамках международных организаций, базирующегося на стабильном развитии и экономическом процветании стран мирового сообщества;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подтверждаем стремление к развитию сотрудничества и сближению с ведущими европейскими объединениями и организациями, в частности, Европейским Союзом, Советом Европы, и выражаем готовность оказывать содействие друг другу в этой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отмечаем значительный потенциал договорно-правовой базы двусторонних отношений и обращаем внимание на необходимость ее максимального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достигли договоренности о расширении сотрудничества и координации усилий в борьбе против международного терроризма, организованной преступности, незаконного оборота наркотических средств и психотропных веществ, нелегальной миграции, как на двусторонней основе, так и в рамках международных и региональных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приветствует начало переговоров о членстве Литовской Республики в Европейском Союзе, выражая при этом уверенность в том, что будущее членство Литвы в Европейском Союзе будет способствовать дальнейшему развитию и углублению сотрудничества в различных областях, как между двумя государствами, так и между Казахстаном и странами Европейского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признает право Литовской Республики интегрироваться в Организацию Северо-Атлантического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Литовской Республики приветствует конструктивные усилия Республики Казахстан по укреплению региональной стабильности и мира, поддерживает ее инициативу относительно созыва Совещания по взаимодействию и мерам доверия в Азии, которое призвано стать новым важным звеном в системе международной безопасности, инструментом гармонизации межгосударственных взаимоотношений;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Литовской Республики с большим вниманием относится к стремлению Республики Казахстан глубоко и новаторски осмыслить свое место в мировом сообществе третьего тысячелетия, перспективы и ориентиры своего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приветствуем начало действия Межправительственной казахстанско-литовской комиссии по торгово-экономическому сотрудничеству и подчеркиваем важность эффективной работы комиссии для укрепления и поощрения развития двусторонних связей в этой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заинтересованность Республики Казахстан и Литовской республики развивать взаимовыгодное экономическое сотрудничество и потенциал нефтяной промышленности обоих государств, приветствуем начавшийся диалог между нефтяными компаниями Казахстана и Литвы. Поддерживаем установление коммерчески обоснованных долгосрочных торговых связей между этими компаниями и призываем Правительства обоих государств создать благоприятные условия для развития таких связей;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подчеркиваем, что одним из приоритетных направлений двустороннего сотрудничества является развитие транспортных коммуникаций, содействие повышению транспортных потоков между двумя государствами и обеспечение практической реализации заключенных в этой области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подтверждаем намерение содействовать дальнейшему развитию контактов и обмену опытом между Парламентами двух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подтверждаем необходимость дальнейшего развития сотрудничества в области науки и техники, культуры, искусства, образования, туризма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приоритетное значение обеспечению экологической безопасности, согласились развивать тесное сотрудничество в области охраны окружающей среды и рационального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Литовской Республики поддерживает усилия Республики Казахстан по привлечению мирового сообщества, международных организаций и финансовых институтов к решению экологических и социальных проблем, реабилитации здоровья населения в бассейне Аральского моря и в зоне бывшего Семипалатинского ядерного полигона.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11 мая 2000 года в двух экземплярах, каждый на казахском, литовском и русском языках. 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(Подписи)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Умбетова А.М.,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Склярова И.В.)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