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9cde" w14:textId="5169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 дальнейшем развитии дружественных отношений и укреплении сотрудничества между Республикой Казахстан и Литовской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5 апреля 2001 года г. Вильнюс Вступила в силу 5 апреля 2001 года.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Мы, Президент Республики Казахстан и Президент Литовской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обобщая итоги переговоров, состоявшихся в ходе официального визита Президента Республики Казахстан Нурсултана Назарбаева в Литовскую Республику 4-7 апреля 2001 года, о состоянии и перспективах развития отношений между Республикой Казахстан и Литовской Республикой, а также относительно процессов в международном контексте,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к дальнейшему развитию и углублению дружественных отношений в духе равноправного и взаимовыгодного сотрудничества в областях, представляющих взаимный интерес,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общепризнанным нормам международного права, целям и принципам Устава Организации Объединенных Наций, положениям Хельсинского Заключительного акта и других документов Организации по безопасности и сотрудничеству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P941336_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между Республикой Казахстан и Литовской Республикой о взаимопонимании и сотрудничестве, подписанного 7 ноября 1993 года в городе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и дополняя договоренности, зафиксированные в </w:t>
      </w:r>
      <w:r>
        <w:rPr>
          <w:rFonts w:ascii="Times New Roman"/>
          <w:b w:val="false"/>
          <w:i w:val="false"/>
          <w:color w:val="000000"/>
          <w:sz w:val="28"/>
        </w:rPr>
        <w:t>Совместном заявлении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дальнейшем развитии дружественных отношений и сотрудничества между Республикой Казахстан и Литовской Республикой, совершенном 11 мая 2000 года в городе Астане,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удовлетворением оценивая дружественный и партнерский характер двусторонних казахстанско-литовских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заявляем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важность и приоритетность дальнейшего развития и углубления дружественных отношений между двумя государствами, имеющих значительный потенциал в политической, экономической, культурной, гуманитарной и других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расцениваем дальнейшее развитие двустороннего сотрудничества как необходимый и существенный вклад в укрепление мира и стабильности в региональном и глобальном масштабе;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необходимость тесного взаимодействия в рамках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признает суверенное право Литовской Республики интегрироваться в Организацию Североатлантического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приветствует прогресс, достигнутый Литовской Республикой в переговорах о членстве в Европейском Союзе;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Литовской Республики высоко оценивает вклад Республики Казахстан в дело укрепления международной и региональной безопасности и стабильности и, в данном контексте, особо отмечает важность инициативы Совещания по взаимодействию и мерам доверия в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Литовской Республики поддерживает последовательный курс Республики Казахстан на построение демократического общества и развитие рыночной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приветствуем работу Межправительственной казахстанско-литовской комиссии по торгово-экономическому сотрудничеству и особо подчеркиваем важность эффективной работы комиссии для укрепления и дальнейшего развития двусторонних связей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заинтересованность Республики Казахстан и Литовской Республики в тесном взаимодействии в сфере экспорта казахстанской нефти в Литву и транзита через Литву. Призываем Правительства обеих государств создавать благоприятные условия для развития сотрудничества между нефтяными компаниями и успешного воплощения в жизнь достигнутых ими договоренностей;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удовлетворением отмечаем развитие сотрудничества в сфере транспортных коммуникаций, рост потока казахстанских грузов через Клайпедский порт. Обращаем внимание, что возможности расширения сотрудничества в транспортной сфере не исчерпаны. Позитивно оцениваем намерения углублять связи между Актауским морским торговым портом и Клайпедским морским 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 усиливающийся потенциал договорно-правовой базы двусторонних отношений и необходимость ее дальнейшего развития и максимального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достигли договоренности развивать сотрудничество и координировать усилия в борьбе с новыми угрозами международной безопасности: терроризмом, организованной преступностью, незаконным оборотом наркотических средств и психотропных веществ, нелегальной миграцией, нарушением налогового законодательства, как на двусторонней основе, так и в рамках международных и региональных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Литовской Республики выражает благодарность Президенту Республики Казахстан за понимание и оказанное содействие в позитивном решении вопроса о передаче Литовской Республике материалов о жертвах сталинских репрессий - политзаключенных и ссыльных жителях Литвы, находящихся в архивах правоохранительных органов Республики Казахстан. Поручаем компетентным органам обоих государств тесно взаимодействовать по вопросу передачи Литовской Республике материалов вышеупомянутой категории лиц в рамках национальных законодательств Республики Казахстан и Литовской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важное значение расширения сотрудничества в культурной сфере для развития контактов и связей между народами Казахстана и Литвы, призываем Правительства обоих государств активно содействовать сотрудничеству в этой сфере, в частности, создавать благоприятные условия для развития культурных связей и обменов в разных областях, особо отмечая необходимость сотрудничества в сфере охраны памятников историко-культурного наследия, содействие гарантированию свободного и равноправного развития национальных культур казахов в Литовской Республике, литовцев в Республике Казахстан, а также включения в Ассамблею народов Казахстана представителя литовского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Вильнюсе 5 апреля 2001 года, в двух экземплярах, каждый на казахском, литовском и русском языках.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(Подписи)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Абрамова Т.М.)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