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90a1" w14:textId="2119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СОГЛАШЕНИЕ* между Министерством сельского хозяйства Республики Казахстан и Министерством сельского хозяйства Республики Армения о сотрудничестве в области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г. Ереван, 27 июля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27 июля 2009 года)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 Республики Казахстан и Министерство сельского хозяйства Республики Армения,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стремление к развитию и углублению взаимовыгодного сотрудничества в области агропромышленного комплекса в условиях проводимых в государствах экономических реформ на базе рыночных отношений,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исторически сложившиеся экономические и научно-технические связи между Республикой Казахстан и Республикой Армения,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осознавая ведущую роль сельского хозяйства в развитии экономики и обеспечении продовольственной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обмена опытом и сотрудничества на всех уровнях для укрепления сотрудничества между государствами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сотрудничество в области сельского хозяйства в соответствии с настоящим Соглашением и национальными законодательствами государств Сторон.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Сотрудничество, предусмотренное данным Соглашением, осуществляется по следующим основным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растениеводство, в том числе семеноводство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животноводство, в том числе племенное дело;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ветеринария;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пищевая и перерабатывающая отрасли, в том числе модернизация предприятий по производству и переработке пищевой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развитие новых форм хозяйствования, организация и становление фермерских хозяйств, ассоциаций и акционерных обществ;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консультации и содействие в осуществлении реформ и приватизации в области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 направления сотрудничества могут осуществляться по взаимной договоренности Сторон.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созданию благоприятных условий для установления прямых связей между хозяйствующими субъектами Республики Казахстан и Республики Армения по взаимным поставкам сельскохозяйственной продукции и материально-технических ресурсов для агропромышленного комплекса.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в рамках настоящего Соглашения реализуется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обмен научно-технической и экономической информацией, результатами научных исследований, проведение семинаров, симпозиумов, выставок;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обмен образцами семян, сельскохозяйственными животными, посадочным материалом, образцами машин и оборудования для проведения испытаний;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обмен информацией об эпизоотической ситуации в регионах и в целом в республике, диагностика особо опасных болезней животных и птиц;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научно-техническая и производственная кооперация, создание совместных организаций, предприятий, акционерных обществ.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 формы сотрудничества, касающиеся настоящего Соглашения, могут осуществляться по взаимной договоренности Сторон.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образцами семян, техники, животными и другой продукцией, а также опубликованной информацией осуществляется в соответствии с национальными законодательствами Сторон в области интеллектуальной собственности и международными договорами, участниками которых они являются.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эффективной реализации положений настоящего Соглашения, Стороны проводят регулярные встречи на уровне уполномоченных представителей, а также руководителей и специалистов хозяйствующих субъектов агропромышленного комплекса для координации осуществления совместных проектов и программ, консультаций по вопросам, представляющим взаимный интерес.</w:t>
      </w:r>
    </w:p>
    <w:bookmarkEnd w:id="12"/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которые возникают в ходе выполнения ими настоящего Соглашения, в пределах средств, предусмотренных национальными законодательствами своих государств, если в каждом конкретном случае не будет согласован иной порядок.</w:t>
      </w:r>
    </w:p>
    <w:bookmarkEnd w:id="14"/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споров по толкованию или применению положений настоящего Соглашения Стороны разрешают их путем переговоров и консультаций.</w:t>
      </w:r>
    </w:p>
    <w:bookmarkEnd w:id="16"/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получения казахстанской Стороной по дипломатическим каналам письменного уведомления армянской Стороны о выполнении ею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прекращает свое действие по истечении шести месяцев с даты получения одной из Сторон письменного уведомления другой Стороны о ее намерении прекратить действие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повлияет на выполнение мероприятий, реализуемых в рамках настоящего Соглашения, до их завершения.</w:t>
      </w:r>
    </w:p>
    <w:bookmarkEnd w:id="18"/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Соглашения, и вступающими в силу в соответствии со статьей 9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Ереване 12 мая 2009 года в двух экземплярах на казахском, армянском и русском языках, причем все тексты имеют одинаковую юридическую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Соглашения, Стороны обращаются к тексту на русском языке.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