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a5a7" w14:textId="e2fa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 * о взаимопонимании между Агентством Республики Казахстан по регулированию и надзору финансового рынка и финансовых организаций и Государственной комиссией по регулированию рынков финансовых услуг
Украины по обмену информацией в области надзора за страховым рынком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г. Астана, 3 ноября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Меморандум вступил в силу 3 ноября 2010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регулированию и надзору финансового рынка и финансовых организаций (далее - Агентство) и Государственная комиссия по регулированию рынков финансовых услуг Украины, именуемые в дальнейшем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взаимную заинтересованность в установлении и развитии двусторонних связей в области страхового надзора,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достижения взаимопонимания по вопросам регулирования и взаимодействия в области страхового надзора,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трансграничное учреждение - дочерняя страховая организация, филиал, страховая организация с иностранным участием, представительство или любое другое юридическое лицо в пределах юрисдикции государства одной из Сторон, подлежащее консолидированному надзору согласно национальному законодательству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Открытие филиалов осуществляется с учетом ограничений и требований национальных законодательств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родительская организация - юридическое лицо, зарегистрированное в государстве происхождения, получившее лицензию (разрешение) на осуществление деятельности по предоставлению финансовых услуг согласно национальному законодательству государства происхождения, имеющее трансграничное учреждение в юрисдикции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государство происхождения - государство регистрации родительской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государство пребывания - государство регистрации трансграничного учреждения.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Задача меморандума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Задачей настоящего Меморандума является сотрудничество в области надзора за деятельностью страховых организаций на основе положений настоящего Меморандума с соблюдением требований национальных законодательств и международных обязательств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Меморандум не изменяет и не заменяет действующие национальные законодательства государств Сторон. Настоящий Меморандум не затрагивает каких-либо положений или договоренностей в рамках других международных договоров, участниками которых являются государства Сторон.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Сфера применения меморандума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обмениваются информацией о состоянии и развитии страхового сектора, основных нормах и требованиях в области страхового надзора и об их изменениях в соответствии с требованиями и ограничениями, предусмотренными национальными законодательствами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вправе предоставлять информацию и документы, полученные от страховых организаций в ходе исполнения надзорных функций, при условии обеспечения соответствующей Стороной режима сохранности и конфиденциальности информации, за исключением информации, предоставление которой ограничено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с учетом ограничений и требований, предусмотренных национальными законодательствами государств Сторон, предоставляют друг другу такую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показателях, характеризующих финансовое состояние страховых организаций и других участников страхового рынка государства одной Стороны, в которых учредителями (участниками) являются физические/юридические лица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составе органов управления, системе управления рисками и внутреннего контроля страховой организации и ее трансграничных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соответствии квалификационным требованиям руководителей страховых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 любом значительном факте (событии) в деятельности родительской организации и ее трансграничных учреждений, которые могут поставить под угрозу финансовую устойчивость регулируемых организаций, входящих в их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 допущенных родительской организацией и ее трансграничными учреждениями нарушениях страхового законодательства, о мерах, примененных Сторонами в отношении родительской организации или ее трансграничных учреждений.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Запросы и их обработка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направляются в письменном виде, на русском языке, ответственным контактным лицам. В экстренных случаях запросы могут быть поданы в форме тезисов, которые в кратчайшие сроки должны быть дополнены полным текстом запроса. Для передачи запроса могут быть использованы любые средства связи. 2. Запросы должны содержать следующие уточнения: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цель и обоснование необходимости получения информации (при необходимости указать ссылки на нормы национальных законодательств государств Сторон, надзорнорегуляторные условия и другoe);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информация, в случае ее наличия у запрашиваемой Стороны, касательно предмета (объекта) запроса либо указание на другой возможный источник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указание третьих лиц, которым в последующем будет передана (раскрыта) информация, полученная в процессе запроса, и обоснование необходимости такой передачи (раскрытия);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желаемый срок получения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оказании содействия в рамках настоящего Меморандума может быть отказано полностью или частично, если запрашиваемая Сторона полагает, что выполнение запроса противоречит национальному законодательству ее государства или государственным интересам. В этом случае запрашиваемая Сторона письменно уведомляет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Каждая Сторона принимает все необходимые меры для обеспечения быстрого и возможно более полного ответа на запрос другой Стороны или уведомляет последнюю об обстоятельствах, препятствующих или задерживающих исполнение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Любые документы и материалы, полученные в рамках настоящего Меморандума, и их копии при необходимости должны быть возвращены Стороне их представившей по соответствующему запросу.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Добровольное предоставление информации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Сторона имеет информацию, которая может помочь другой Стороне при выполнении ее регуляторных функций, она может предоставить ее, или ее предоставление может быть дозволено, с учетом требований и ограничений, предусмотренных национальным законодательством государства Стороны, на добровольной основе, без пре-доставления соответствующего запроса другой Стороной, и при условии соблюдения условий конфиденциальности.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Рамки использования и конфиденциальность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Необходимым условием сотрудничества между Сторонами является обеспечение сотрудниками одной Стороны, которые получают информацию от другой Стороны в ходе исполнения ими своих обязанностей, защиты информации, передаваемой в рамках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принимают соответствующие меры по обеспечению защиты информации при ее хранении, использовании и передаче друг другу любыми средствами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Вся информация, предоставленная в рамках настоящего Мемо-рандума, без согласия предоставившей ее Стороны не может быть использована в иных целях, чем те, в связи с которыми она запраши-валась и была предоставлена.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рамках, предусмотренных национальными законодательст-вами своих государств, Стороны сохраняют конфиденциальность всей информации, полученной друг от друга, и не раскрывают никакой информации без предварительного согласия другой Стороны, предоставившей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Вышеуказанные обязательства по защите конфиденциальной информации остаются в силе в случае прекращения действия настоящего Меморандума.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Техническое сотрудничество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должны сотрудничать для определения и обозначения, в рамках существующих ресурсов и персонала, тренингов и технической помощи, необходимых для развития регуляторного базиса для страхового рынка Республики Казахстан и Украины.</w:t>
      </w:r>
    </w:p>
    <w:bookmarkEnd w:id="14"/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VIII. Консультации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могут проводить консультации и переговоры в любое время относительно поданного запроса или планируемого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могут проводить консультации и пересматривать условия Меморандума в случае значительных изменений национальных законодательств своих государств, касающихся реализации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усовершенствования сотрудничества в рамках настоящего Меморандума, Стороны проводят консультации и обсуждения относительно имплементации Меморандума, периодически или в случае необходимости.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IX. Разрешение споров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относительно толкования и/или соблюдения положений настоящего Меморандума разрешаются путем переговоров и консультаций.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X. Изменения и дополнения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Меморандум по взаимному согласию Сторон могут вноситься изменения и дополнения, которые являются его неотъемлемыми частями и оформляются отдельными протоколами.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XI. Ответственные контактные лица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между Сторонами должна реализовываться ответственными контактными лицами. Ответственные контактные лица определяются Сторонами, о чем сообщается отдельно в письменной форме.</w:t>
      </w:r>
    </w:p>
    <w:bookmarkEnd w:id="22"/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XII. Вступление в силу, опубликование и прекращение действия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Меморандум заключается на неопределенный срок, вступает в силу со дня подписания и прекращает действие по истечении 30 дней с даты получения одной из Сторон по дипломатическим каналам письменного уведомления другой Стороны о таком ее намерении.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не возражают против размещения официального текста настоящего Меморандума, после его вступления в силу, на их сайтах в сети Интернет.</w:t>
      </w:r>
    </w:p>
    <w:bookmarkEnd w:id="24"/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XIII. Прочие положения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Киеве 03 ноября 2010 года в двух подлинных экземплярах, каждый на казахском, украинском и русском языках, причем все тексты имеют одинаковую юридическую силу. В случае возникновения разногласий при толковании положений настоящего Меморандума, Стороны обращаются к тексту на русском языке.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 За Агентство Республики                За Государственную комиссию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Казахстан по регулированию и                по регулированию рынков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надзору финансового рынка и                финансовых услуг Украины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     (Подписи)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