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5360" w14:textId="7a553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Заключительные замечания по третьему периодическому докладу Казахстана (Конвенция против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Заключительные замечания Комитета против пыток от 12 декабря 2014 года</w:t>
      </w:r>
    </w:p>
    <w:p>
      <w:pPr>
        <w:spacing w:after="0"/>
        <w:ind w:left="0"/>
        <w:jc w:val="both"/>
      </w:pPr>
      <w:bookmarkStart w:name="z1" w:id="0"/>
      <w:r>
        <w:rPr>
          <w:rFonts w:ascii="Times New Roman"/>
          <w:b w:val="false"/>
          <w:i w:val="false"/>
          <w:color w:val="000000"/>
          <w:sz w:val="28"/>
        </w:rPr>
        <w:t>
      1. Комитет против пыток рассмотрел третий периодический доклад Казах- стана (CAT/C/KAZ/3) на своих 1270-м и 1273-м заседаниях, состоявшихся 17 и 18 ноября 2014 года (CAT/C/SR.1270 и CAT/C/SR.1273), и на своих 1286-м и 1287-м заседаниях (CAT/C/SR.1286 и CAT/C/SR.1287), состоявшихся 27 ноября 2014 года, принял следующие заключительные замечания.</w:t>
      </w:r>
    </w:p>
    <w:bookmarkEnd w:id="0"/>
    <w:bookmarkStart w:name="z2" w:id="1"/>
    <w:p>
      <w:pPr>
        <w:spacing w:after="0"/>
        <w:ind w:left="0"/>
        <w:jc w:val="left"/>
      </w:pPr>
      <w:r>
        <w:rPr>
          <w:rFonts w:ascii="Times New Roman"/>
          <w:b/>
          <w:i w:val="false"/>
          <w:color w:val="000000"/>
        </w:rPr>
        <w:t xml:space="preserve"> 
А. Введение</w:t>
      </w:r>
    </w:p>
    <w:bookmarkEnd w:id="1"/>
    <w:bookmarkStart w:name="z3" w:id="2"/>
    <w:p>
      <w:pPr>
        <w:spacing w:after="0"/>
        <w:ind w:left="0"/>
        <w:jc w:val="both"/>
      </w:pPr>
      <w:r>
        <w:rPr>
          <w:rFonts w:ascii="Times New Roman"/>
          <w:b w:val="false"/>
          <w:i w:val="false"/>
          <w:color w:val="000000"/>
          <w:sz w:val="28"/>
        </w:rPr>
        <w:t>
      2. Комитет благодарит государство-участник за представление своего треть- его периодического доклада. Комитет с признательностью отмечает качество состоявшегося диалога с многочисленной и многопрофильной делегацией государства-участника высокого уровня, а также представленных в устной и письменной форме ответов на вопросы и проблемы, сформулированные в ходе рассмотрения доклада.</w:t>
      </w:r>
    </w:p>
    <w:bookmarkEnd w:id="2"/>
    <w:bookmarkStart w:name="z4" w:id="3"/>
    <w:p>
      <w:pPr>
        <w:spacing w:after="0"/>
        <w:ind w:left="0"/>
        <w:jc w:val="left"/>
      </w:pPr>
      <w:r>
        <w:rPr>
          <w:rFonts w:ascii="Times New Roman"/>
          <w:b/>
          <w:i w:val="false"/>
          <w:color w:val="000000"/>
        </w:rPr>
        <w:t xml:space="preserve"> 
В. Позитивные аспекты</w:t>
      </w:r>
    </w:p>
    <w:bookmarkEnd w:id="3"/>
    <w:bookmarkStart w:name="z5" w:id="4"/>
    <w:p>
      <w:pPr>
        <w:spacing w:after="0"/>
        <w:ind w:left="0"/>
        <w:jc w:val="both"/>
      </w:pPr>
      <w:r>
        <w:rPr>
          <w:rFonts w:ascii="Times New Roman"/>
          <w:b w:val="false"/>
          <w:i w:val="false"/>
          <w:color w:val="000000"/>
          <w:sz w:val="28"/>
        </w:rPr>
        <w:t>
      3. Комитет приветствует присоединение государства-участника к нижеизложенным международным и региональным договорам и их ратификацию. К ним относятся:</w:t>
      </w:r>
      <w:r>
        <w:br/>
      </w:r>
      <w:r>
        <w:rPr>
          <w:rFonts w:ascii="Times New Roman"/>
          <w:b w:val="false"/>
          <w:i w:val="false"/>
          <w:color w:val="000000"/>
          <w:sz w:val="28"/>
        </w:rPr>
        <w:t>
      а) Международная конвенция для защиты всех лиц от насильственных исчезновений - 27 февраля 2009 года;</w:t>
      </w:r>
      <w:r>
        <w:br/>
      </w:r>
      <w:r>
        <w:rPr>
          <w:rFonts w:ascii="Times New Roman"/>
          <w:b w:val="false"/>
          <w:i w:val="false"/>
          <w:color w:val="000000"/>
          <w:sz w:val="28"/>
        </w:rPr>
        <w:t>
      b) первый Факультативный протокол к Международному пакту о гражданских и политических правах - 30 июня 2009 года.</w:t>
      </w:r>
      <w:r>
        <w:br/>
      </w:r>
      <w:r>
        <w:rPr>
          <w:rFonts w:ascii="Times New Roman"/>
          <w:b w:val="false"/>
          <w:i w:val="false"/>
          <w:color w:val="000000"/>
          <w:sz w:val="28"/>
        </w:rPr>
        <w:t>
</w:t>
      </w:r>
      <w:r>
        <w:rPr>
          <w:rFonts w:ascii="Times New Roman"/>
          <w:b w:val="false"/>
          <w:i w:val="false"/>
          <w:color w:val="000000"/>
          <w:sz w:val="28"/>
        </w:rPr>
        <w:t>
      4. Комитет приветствует усилия государства-участника по пересмотру своего законодательства, имеющего отношение к Конвенции, в том числе принятие таких документов, как:</w:t>
      </w:r>
      <w:r>
        <w:br/>
      </w:r>
      <w:r>
        <w:rPr>
          <w:rFonts w:ascii="Times New Roman"/>
          <w:b w:val="false"/>
          <w:i w:val="false"/>
          <w:color w:val="000000"/>
          <w:sz w:val="28"/>
        </w:rPr>
        <w:t>
      а) Нормативное постановление Верховного суда № 7 "О применении норм 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 - 28 декабря 2009 года;</w:t>
      </w:r>
      <w:r>
        <w:br/>
      </w:r>
      <w:r>
        <w:rPr>
          <w:rFonts w:ascii="Times New Roman"/>
          <w:b w:val="false"/>
          <w:i w:val="false"/>
          <w:color w:val="000000"/>
          <w:sz w:val="28"/>
        </w:rPr>
        <w:t>
      b)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беженцах" (Закон о беженцах) -4 декабря 2009 года;</w:t>
      </w:r>
      <w:r>
        <w:br/>
      </w:r>
      <w:r>
        <w:rPr>
          <w:rFonts w:ascii="Times New Roman"/>
          <w:b w:val="false"/>
          <w:i w:val="false"/>
          <w:color w:val="000000"/>
          <w:sz w:val="28"/>
        </w:rPr>
        <w:t>
      с) Закон "О профилактике бытового насилия" - 4 декабря 2009 года;</w:t>
      </w:r>
      <w:r>
        <w:br/>
      </w:r>
      <w:r>
        <w:rPr>
          <w:rFonts w:ascii="Times New Roman"/>
          <w:b w:val="false"/>
          <w:i w:val="false"/>
          <w:color w:val="000000"/>
          <w:sz w:val="28"/>
        </w:rPr>
        <w:t>
      d) </w:t>
      </w:r>
      <w:r>
        <w:rPr>
          <w:rFonts w:ascii="Times New Roman"/>
          <w:b w:val="false"/>
          <w:i w:val="false"/>
          <w:color w:val="000000"/>
          <w:sz w:val="28"/>
        </w:rPr>
        <w:t>Закон</w:t>
      </w:r>
      <w:r>
        <w:rPr>
          <w:rFonts w:ascii="Times New Roman"/>
          <w:b w:val="false"/>
          <w:i w:val="false"/>
          <w:color w:val="000000"/>
          <w:sz w:val="28"/>
        </w:rPr>
        <w:t> "О правоохранительной службе", в соответствии с которым временно отстраняются от службы лица, виновные в нарушении положений статьи 159 Уголовно-процессуального кодекса - 6 января 2011 года;</w:t>
      </w:r>
      <w:r>
        <w:br/>
      </w:r>
      <w:r>
        <w:rPr>
          <w:rFonts w:ascii="Times New Roman"/>
          <w:b w:val="false"/>
          <w:i w:val="false"/>
          <w:color w:val="000000"/>
          <w:sz w:val="28"/>
        </w:rPr>
        <w:t>
      e) поправки к Уголовному кодексу (пункт 1 статьи 141, "Преступления против конституционных и иных прав и свобод человека и гражданина"), направленные на ужесточение уголовного наказания за применение пыток - 18 января 2011 года;</w:t>
      </w:r>
      <w:r>
        <w:br/>
      </w:r>
      <w:r>
        <w:rPr>
          <w:rFonts w:ascii="Times New Roman"/>
          <w:b w:val="false"/>
          <w:i w:val="false"/>
          <w:color w:val="000000"/>
          <w:sz w:val="28"/>
        </w:rPr>
        <w:t>
      f) </w:t>
      </w:r>
      <w:r>
        <w:rPr>
          <w:rFonts w:ascii="Times New Roman"/>
          <w:b w:val="false"/>
          <w:i w:val="false"/>
          <w:color w:val="000000"/>
          <w:sz w:val="28"/>
        </w:rPr>
        <w:t>Закон</w:t>
      </w:r>
      <w:r>
        <w:rPr>
          <w:rFonts w:ascii="Times New Roman"/>
          <w:b w:val="false"/>
          <w:i w:val="false"/>
          <w:color w:val="000000"/>
          <w:sz w:val="28"/>
        </w:rPr>
        <w:t xml:space="preserve"> о национальном превентивном механизме - 2 июля 2013 года.</w:t>
      </w:r>
      <w:r>
        <w:br/>
      </w:r>
      <w:r>
        <w:rPr>
          <w:rFonts w:ascii="Times New Roman"/>
          <w:b w:val="false"/>
          <w:i w:val="false"/>
          <w:color w:val="000000"/>
          <w:sz w:val="28"/>
        </w:rPr>
        <w:t>
</w:t>
      </w:r>
      <w:r>
        <w:rPr>
          <w:rFonts w:ascii="Times New Roman"/>
          <w:b w:val="false"/>
          <w:i w:val="false"/>
          <w:color w:val="000000"/>
          <w:sz w:val="28"/>
        </w:rPr>
        <w:t>
      5. Комитет приветствует также усилия государства-участника по изменению своих стратегий, программ и административных мер в целях осуществления Конвенции, в том числе принятие таких документов, как:</w:t>
      </w:r>
      <w:r>
        <w:br/>
      </w:r>
      <w:r>
        <w:rPr>
          <w:rFonts w:ascii="Times New Roman"/>
          <w:b w:val="false"/>
          <w:i w:val="false"/>
          <w:color w:val="000000"/>
          <w:sz w:val="28"/>
        </w:rPr>
        <w:t>
      а) Совместный приказ № 30 Министерства юстиции, № 56 Министерства здравоохранения, № 41 Министерства внутренних дел и № 15 Председателя Комитета национальной безопасности об обеспечении обязательного участия специалистов в области судебной медицины в проведении медицинского освидетельствования - в январе и феврале 2010 года;</w:t>
      </w:r>
      <w:r>
        <w:br/>
      </w:r>
      <w:r>
        <w:rPr>
          <w:rFonts w:ascii="Times New Roman"/>
          <w:b w:val="false"/>
          <w:i w:val="false"/>
          <w:color w:val="000000"/>
          <w:sz w:val="28"/>
        </w:rPr>
        <w:t>
      b) Приказ № 7 Генерального прокурора "Об утверждении Инструкции по проверке заявлений о пытках и иных незаконных методах, связанных с жестоким обращением с лицами, вовлеченными в уголовный процесс и содержащимися в специализированных учреждениях, и их предупреждению", который определяет первоначальный период содержания под стражей - 1 февраля 2010 года;</w:t>
      </w:r>
      <w:r>
        <w:br/>
      </w:r>
      <w:r>
        <w:rPr>
          <w:rFonts w:ascii="Times New Roman"/>
          <w:b w:val="false"/>
          <w:i w:val="false"/>
          <w:color w:val="000000"/>
          <w:sz w:val="28"/>
        </w:rPr>
        <w:t>
      с) Совместный приказ № 31 Министерства юстиции, № 10 Генерального прокурора, № 46 Министерства внутренних дел, № 16 Председателя Комитета национальной безопасности и № 13 Председателя Агентства по борьбе с экономической и коррупционной преступностью "О взаимодействии правоохранительных органов и субъектов гражданского общества при осуществлении проверок жалоб о пытках и иных недозволенных методах ведения дознания и следствия, а также уголовного преследования по данным фактам" - в феврале 2010 года;</w:t>
      </w:r>
      <w:r>
        <w:br/>
      </w:r>
      <w:r>
        <w:rPr>
          <w:rFonts w:ascii="Times New Roman"/>
          <w:b w:val="false"/>
          <w:i w:val="false"/>
          <w:color w:val="000000"/>
          <w:sz w:val="28"/>
        </w:rPr>
        <w:t>
      d) Приказ № 9 Генерального прокурора, содержащий правила поведения дежурных прокуроров в полицейских участках - 30 января 2012 года;</w:t>
      </w:r>
      <w:r>
        <w:br/>
      </w:r>
      <w:r>
        <w:rPr>
          <w:rFonts w:ascii="Times New Roman"/>
          <w:b w:val="false"/>
          <w:i w:val="false"/>
          <w:color w:val="000000"/>
          <w:sz w:val="28"/>
        </w:rPr>
        <w:t>
      е) План действий на 2010-2012 годы по реализации рекомендаций Комитета против пыток - 4 февраля 2010 года;</w:t>
      </w:r>
      <w:r>
        <w:br/>
      </w:r>
      <w:r>
        <w:rPr>
          <w:rFonts w:ascii="Times New Roman"/>
          <w:b w:val="false"/>
          <w:i w:val="false"/>
          <w:color w:val="000000"/>
          <w:sz w:val="28"/>
        </w:rPr>
        <w:t>
      f) Национальный план действий в области прав человека на 2009-2012 годы;</w:t>
      </w:r>
      <w:r>
        <w:br/>
      </w:r>
      <w:r>
        <w:rPr>
          <w:rFonts w:ascii="Times New Roman"/>
          <w:b w:val="false"/>
          <w:i w:val="false"/>
          <w:color w:val="000000"/>
          <w:sz w:val="28"/>
        </w:rPr>
        <w:t>
      g) Концепция правовой политики Республики Казахстан на период с 2010 до 2020 года;</w:t>
      </w:r>
      <w:r>
        <w:br/>
      </w:r>
      <w:r>
        <w:rPr>
          <w:rFonts w:ascii="Times New Roman"/>
          <w:b w:val="false"/>
          <w:i w:val="false"/>
          <w:color w:val="000000"/>
          <w:sz w:val="28"/>
        </w:rPr>
        <w:t>
      h) Программа развития уголовно-исполнительной системы на 2012-2015 годы;</w:t>
      </w:r>
      <w:r>
        <w:br/>
      </w:r>
      <w:r>
        <w:rPr>
          <w:rFonts w:ascii="Times New Roman"/>
          <w:b w:val="false"/>
          <w:i w:val="false"/>
          <w:color w:val="000000"/>
          <w:sz w:val="28"/>
        </w:rPr>
        <w:t>
      i) План мероприятий по борьбе, предотвращению и профилактике преступлений, связанных с торговлей людьми, на 2012-2014 годы - 24 октября 2012 года.</w:t>
      </w:r>
      <w:r>
        <w:br/>
      </w:r>
      <w:r>
        <w:rPr>
          <w:rFonts w:ascii="Times New Roman"/>
          <w:b w:val="false"/>
          <w:i w:val="false"/>
          <w:color w:val="000000"/>
          <w:sz w:val="28"/>
        </w:rPr>
        <w:t>
</w:t>
      </w:r>
      <w:r>
        <w:rPr>
          <w:rFonts w:ascii="Times New Roman"/>
          <w:b w:val="false"/>
          <w:i w:val="false"/>
          <w:color w:val="000000"/>
          <w:sz w:val="28"/>
        </w:rPr>
        <w:t>
      6. Комитет приветствует поправки, которые были внесены в июле 2014 года в Уголовный кодекс, Уголовно-процессуальный кодекс, Уголовно-исполнительный кодекс и Кодекс об административных правонарушениях и которые вступят в силу 1 января 2015 года.</w:t>
      </w:r>
    </w:p>
    <w:bookmarkEnd w:id="4"/>
    <w:bookmarkStart w:name="z9" w:id="5"/>
    <w:p>
      <w:pPr>
        <w:spacing w:after="0"/>
        <w:ind w:left="0"/>
        <w:jc w:val="left"/>
      </w:pPr>
      <w:r>
        <w:rPr>
          <w:rFonts w:ascii="Times New Roman"/>
          <w:b/>
          <w:i w:val="false"/>
          <w:color w:val="000000"/>
        </w:rPr>
        <w:t xml:space="preserve"> 
С. Основные вопросы, вызывающие обеспокоенность, и рекомендации</w:t>
      </w:r>
    </w:p>
    <w:bookmarkEnd w:id="5"/>
    <w:bookmarkStart w:name="z10" w:id="6"/>
    <w:p>
      <w:pPr>
        <w:spacing w:after="0"/>
        <w:ind w:left="0"/>
        <w:jc w:val="left"/>
      </w:pPr>
      <w:r>
        <w:rPr>
          <w:rFonts w:ascii="Times New Roman"/>
          <w:b/>
          <w:i w:val="false"/>
          <w:color w:val="000000"/>
        </w:rPr>
        <w:t xml:space="preserve"> 
Пытки и жестокое обращение в помещениях органов, осуществляющих</w:t>
      </w:r>
      <w:r>
        <w:br/>
      </w:r>
      <w:r>
        <w:rPr>
          <w:rFonts w:ascii="Times New Roman"/>
          <w:b/>
          <w:i w:val="false"/>
          <w:color w:val="000000"/>
        </w:rPr>
        <w:t>
уголовное преследование</w:t>
      </w:r>
    </w:p>
    <w:bookmarkEnd w:id="6"/>
    <w:bookmarkStart w:name="z11" w:id="7"/>
    <w:p>
      <w:pPr>
        <w:spacing w:after="0"/>
        <w:ind w:left="0"/>
        <w:jc w:val="both"/>
      </w:pPr>
      <w:r>
        <w:rPr>
          <w:rFonts w:ascii="Times New Roman"/>
          <w:b w:val="false"/>
          <w:i w:val="false"/>
          <w:color w:val="000000"/>
          <w:sz w:val="28"/>
        </w:rPr>
        <w:t>
      7. Приветствуя меры, принимаемые государством-участником с целью укрепления вышеуказанных законов и стратегий в отношении защиты прав человека и предупреждения пыток и жестокого обращения, Комитет по-прежнему выражает обеспокоенность по поводу сообщений о том, что на практике эти законы и стратегии не выполняются надлежащим образом. Комитет особо обе спокоен постоянными сообщениями о применении сотрудниками правоохранительных органов пыток и жестокого обращения, в том числе угроз сексуального насилия и изнасилования, в изоляторах временного содержания (ИВС) и следственных изоляторах (СИЗО), находящихся под юрисдикцией Министерства внутренних дел и Комитета национальной безопасности, с целью получения "добровольных признаний" или сведений для их использования в качестве доказательств в ходе судопроизводства по уголовным делам (статья 2).</w:t>
      </w:r>
      <w:r>
        <w:br/>
      </w:r>
      <w:r>
        <w:rPr>
          <w:rFonts w:ascii="Times New Roman"/>
          <w:b w:val="false"/>
          <w:i w:val="false"/>
          <w:color w:val="000000"/>
          <w:sz w:val="28"/>
        </w:rPr>
        <w:t>
      </w:t>
      </w:r>
      <w:r>
        <w:rPr>
          <w:rFonts w:ascii="Times New Roman"/>
          <w:b/>
          <w:i w:val="false"/>
          <w:color w:val="000000"/>
          <w:sz w:val="28"/>
        </w:rPr>
        <w:t>Государству-участнику следует принять эффективные меры для полноценного соблюдения на практике своего законодательства, в частности для:</w:t>
      </w:r>
      <w:r>
        <w:br/>
      </w:r>
      <w:r>
        <w:rPr>
          <w:rFonts w:ascii="Times New Roman"/>
          <w:b w:val="false"/>
          <w:i w:val="false"/>
          <w:color w:val="000000"/>
          <w:sz w:val="28"/>
        </w:rPr>
        <w:t>
</w:t>
      </w:r>
      <w:r>
        <w:rPr>
          <w:rFonts w:ascii="Times New Roman"/>
          <w:b/>
          <w:i w:val="false"/>
          <w:color w:val="000000"/>
          <w:sz w:val="28"/>
        </w:rPr>
        <w:t>      а) реализации своей заявленной политики полной нетерпимости к пыткам и жестокому, бесчеловечному или унижающему достоинство обращению или наказанию путем публичного и недвусмысленного осуждения пыток во всех их формах с основным упором на сотрудников полиции и с ясным предупреждением, что любое лицо, совершающее такие деяния, иным образом содействующее применению пыток или жестокого обращения или принимающее участие в этих актах, будет привлечено к ответственности за них в соответствии с законом и понесет наказание, соразмерное тяжести совершенного преступления;</w:t>
      </w:r>
      <w:r>
        <w:br/>
      </w:r>
      <w:r>
        <w:rPr>
          <w:rFonts w:ascii="Times New Roman"/>
          <w:b w:val="false"/>
          <w:i w:val="false"/>
          <w:color w:val="000000"/>
          <w:sz w:val="28"/>
        </w:rPr>
        <w:t>
</w:t>
      </w:r>
      <w:r>
        <w:rPr>
          <w:rFonts w:ascii="Times New Roman"/>
          <w:b/>
          <w:i w:val="false"/>
          <w:color w:val="000000"/>
          <w:sz w:val="28"/>
        </w:rPr>
        <w:t>      b) внесения поправок в Уголовно-процессуальный кодекс, предусматривающих ведение обязательной видеозаписи допросов и оснащение всех мест лишения свободы устройствами для видео- и аудиозаписи;</w:t>
      </w:r>
      <w:r>
        <w:br/>
      </w:r>
      <w:r>
        <w:rPr>
          <w:rFonts w:ascii="Times New Roman"/>
          <w:b w:val="false"/>
          <w:i w:val="false"/>
          <w:color w:val="000000"/>
          <w:sz w:val="28"/>
        </w:rPr>
        <w:t>
</w:t>
      </w:r>
      <w:r>
        <w:rPr>
          <w:rFonts w:ascii="Times New Roman"/>
          <w:b/>
          <w:i w:val="false"/>
          <w:color w:val="000000"/>
          <w:sz w:val="28"/>
        </w:rPr>
        <w:t>      с) проведения эффективных уголовных расследований в связи со всеми утверждениями о пытках и предоставления надлежащих ресурсов следователям для выполнения ими своих служебных обязанностей.</w:t>
      </w:r>
    </w:p>
    <w:bookmarkEnd w:id="7"/>
    <w:bookmarkStart w:name="z12" w:id="8"/>
    <w:p>
      <w:pPr>
        <w:spacing w:after="0"/>
        <w:ind w:left="0"/>
        <w:jc w:val="left"/>
      </w:pPr>
      <w:r>
        <w:rPr>
          <w:rFonts w:ascii="Times New Roman"/>
          <w:b/>
          <w:i w:val="false"/>
          <w:color w:val="000000"/>
        </w:rPr>
        <w:t xml:space="preserve"> 
Проведение эффективных расследований в связи с утверждениями o</w:t>
      </w:r>
      <w:r>
        <w:br/>
      </w:r>
      <w:r>
        <w:rPr>
          <w:rFonts w:ascii="Times New Roman"/>
          <w:b/>
          <w:i w:val="false"/>
          <w:color w:val="000000"/>
        </w:rPr>
        <w:t>
пытках и жестоком обращении и преследование в судебном порядке</w:t>
      </w:r>
      <w:r>
        <w:br/>
      </w:r>
      <w:r>
        <w:rPr>
          <w:rFonts w:ascii="Times New Roman"/>
          <w:b/>
          <w:i w:val="false"/>
          <w:color w:val="000000"/>
        </w:rPr>
        <w:t>
виновных</w:t>
      </w:r>
    </w:p>
    <w:bookmarkEnd w:id="8"/>
    <w:bookmarkStart w:name="z13" w:id="9"/>
    <w:p>
      <w:pPr>
        <w:spacing w:after="0"/>
        <w:ind w:left="0"/>
        <w:jc w:val="both"/>
      </w:pPr>
      <w:r>
        <w:rPr>
          <w:rFonts w:ascii="Times New Roman"/>
          <w:b w:val="false"/>
          <w:i w:val="false"/>
          <w:color w:val="000000"/>
          <w:sz w:val="28"/>
        </w:rPr>
        <w:t>
      8. Приветствуя создание специальной прокуратуры, уполномоченной контролировать ход расследований, проводимых в связи с утверждениями о пытках и жестоком обращении, в том числе о сексуальном насилии, со стороны государственных должностных лиц, Комитет выражает обеспокоенность по поводу сообщений о том, что предварительное расследование в связи с большинством утверждений о пытках и жестоком обращении по-прежнему проводится в том отделе, в котором работают обвиняемые в пытках лица. Кроме того, Комитет обеспокоен тем, что сообщения о применении пыток и жестокого обращения, получаемые от лишенных свободы лиц членами государственных комитетов по мониторингу и Национального превентивного механизма государства-участника, направляются не независимому следственному органу, а обратно органам власти, отвечающим за места лишения свободы, что создает угрозу принятия репрессивных мер в отношении лиц, сообщающих о пытках. Комитет также обеспокоен данными, полученными из официальных источников и свидетельствующими о том, что судебные разбирательства были проведены лишь в отношении 2% жалоб на пытки, полученных государством (статьи 12 и 13).</w:t>
      </w:r>
      <w:r>
        <w:br/>
      </w:r>
      <w:r>
        <w:rPr>
          <w:rFonts w:ascii="Times New Roman"/>
          <w:b w:val="false"/>
          <w:i w:val="false"/>
          <w:color w:val="000000"/>
          <w:sz w:val="28"/>
        </w:rPr>
        <w:t>
</w:t>
      </w:r>
      <w:r>
        <w:rPr>
          <w:rFonts w:ascii="Times New Roman"/>
          <w:b/>
          <w:i w:val="false"/>
          <w:color w:val="000000"/>
          <w:sz w:val="28"/>
        </w:rPr>
        <w:t>      Государству-участнику следует:</w:t>
      </w:r>
      <w:r>
        <w:br/>
      </w:r>
      <w:r>
        <w:rPr>
          <w:rFonts w:ascii="Times New Roman"/>
          <w:b w:val="false"/>
          <w:i w:val="false"/>
          <w:color w:val="000000"/>
          <w:sz w:val="28"/>
        </w:rPr>
        <w:t>
</w:t>
      </w:r>
      <w:r>
        <w:rPr>
          <w:rFonts w:ascii="Times New Roman"/>
          <w:b/>
          <w:i w:val="false"/>
          <w:color w:val="000000"/>
          <w:sz w:val="28"/>
        </w:rPr>
        <w:t>      а) создать эффективный, обладающий необходимыми ресурсами, независимый и подотчетный орган, способный проводить своевременные, беспристрастные, тщательные и эффективные расследования, в том числе предварительные расследования, в связи со всеми утверждениями о пытках и жестоком обращении, обеспечив, чтобы такие расследования никогда не проводились сотрудниками, работающими в том же ведомстве, что и обвиняемые лица;</w:t>
      </w:r>
      <w:r>
        <w:br/>
      </w:r>
      <w:r>
        <w:rPr>
          <w:rFonts w:ascii="Times New Roman"/>
          <w:b w:val="false"/>
          <w:i w:val="false"/>
          <w:color w:val="000000"/>
          <w:sz w:val="28"/>
        </w:rPr>
        <w:t>
</w:t>
      </w:r>
      <w:r>
        <w:rPr>
          <w:rFonts w:ascii="Times New Roman"/>
          <w:b/>
          <w:i w:val="false"/>
          <w:color w:val="000000"/>
          <w:sz w:val="28"/>
        </w:rPr>
        <w:t>      b) обеспечить, чтобы такой независимый орган также был уполномочен получать жалобы на пытки и жестокое обращение со стороны сотрудников правоохранительных органов, в том числе жалобы на сексуальное насилие, и принимать по ним меры; обеспечить, чтобы лишенные свободы лица могли передавать конфиденциальные жалобы такому органу, и обеспечить, чтобы этот орган мог эффективно защищать подающих жалобы лиц от репрессивных мер;</w:t>
      </w:r>
      <w:r>
        <w:br/>
      </w:r>
      <w:r>
        <w:rPr>
          <w:rFonts w:ascii="Times New Roman"/>
          <w:b w:val="false"/>
          <w:i w:val="false"/>
          <w:color w:val="000000"/>
          <w:sz w:val="28"/>
        </w:rPr>
        <w:t>
</w:t>
      </w:r>
      <w:r>
        <w:rPr>
          <w:rFonts w:ascii="Times New Roman"/>
          <w:b/>
          <w:i w:val="false"/>
          <w:color w:val="000000"/>
          <w:sz w:val="28"/>
        </w:rPr>
        <w:t>      с) сообщить Комитету информацию о количестве жалоб на пытки, поданных лишенными свободы лицами; количестве проведенных расследований в связи с утверждениями о пытках и жестоком обращении с указанием органа (органов), проводившего (проводивших) такие расследования; числе лиц, в отношении которых было проведено судебное разбирательство, с указанием предъявленных им обвинений; а также о мерах наказания, назначенных виновным.</w:t>
      </w:r>
    </w:p>
    <w:bookmarkEnd w:id="9"/>
    <w:bookmarkStart w:name="z14" w:id="10"/>
    <w:p>
      <w:pPr>
        <w:spacing w:after="0"/>
        <w:ind w:left="0"/>
        <w:jc w:val="left"/>
      </w:pPr>
      <w:r>
        <w:rPr>
          <w:rFonts w:ascii="Times New Roman"/>
          <w:b/>
          <w:i w:val="false"/>
          <w:color w:val="000000"/>
        </w:rPr>
        <w:t xml:space="preserve"> 
Привлечение к ответственности виновных в применении пыток</w:t>
      </w:r>
    </w:p>
    <w:bookmarkEnd w:id="10"/>
    <w:bookmarkStart w:name="z15" w:id="11"/>
    <w:p>
      <w:pPr>
        <w:spacing w:after="0"/>
        <w:ind w:left="0"/>
        <w:jc w:val="both"/>
      </w:pPr>
      <w:r>
        <w:rPr>
          <w:rFonts w:ascii="Times New Roman"/>
          <w:b w:val="false"/>
          <w:i w:val="false"/>
          <w:color w:val="000000"/>
          <w:sz w:val="28"/>
        </w:rPr>
        <w:t>
      9. Отмечая, что пытки запрещены в соответствии со статьей 347 -1 и статьей 141-1 Уголовного кодекса (в соответствии со статьей 145 обновленного варианта Уголовного кодекса, который вступит в силу в 2015 году), Комитет выражает обеспокоенность по поводу того, что сотрудники правоохранительных органов, обвиненные в совершении деяний, представляющих собой пытки, часто преследуются в судебном порядке по статьям 307 и 308 Уголовного кодекса (статьям 361 и 362 обновленного варианта Уголовного кодекса) за "злоупотребление должностными полномочиями" и "превышение власти или должностных полномочий", которые предусматривают наказание в виде лишения свободы до пяти лет, и за нарушение статьи 107 Уголовного кодекса, которая запрещает "причинение физических или психических страданий путем систематического нанесения побоев или иными насильственными действиями" и в соответствии с которой применение пыток является отягчающим обстоятельством. Кроме того, Комитет обеспокоен тем, что лишь небольшое число лиц были признаны виновными в применении пыток. Комитет также обеспокоен сообщениями о случаях, когда лица, признанные виновными в применении пыток в соответствии с Уголовным кодексом, тем не менее подвергались крайне мягкому наказанию, такому как условное наказание и условно-досрочное освобождение (статьи 2 и 4).</w:t>
      </w:r>
      <w:r>
        <w:br/>
      </w:r>
      <w:r>
        <w:rPr>
          <w:rFonts w:ascii="Times New Roman"/>
          <w:b w:val="false"/>
          <w:i w:val="false"/>
          <w:color w:val="000000"/>
          <w:sz w:val="28"/>
        </w:rPr>
        <w:t>
     </w:t>
      </w:r>
      <w:r>
        <w:rPr>
          <w:rFonts w:ascii="Times New Roman"/>
          <w:b/>
          <w:i w:val="false"/>
          <w:color w:val="000000"/>
          <w:sz w:val="28"/>
        </w:rPr>
        <w:t> Государству-участнику следует обеспечить, чтобы все лица, обвиненные в совершении деяний, представляющих собой пытки по смыслу Конвенции, преследовались в судебном порядке за совершение преступления в виде пыток в соответствии со статьями 347-1 и 141-1 Уголовного кодекса (в соответствии со статьей 145 обновленного варианта Уголовного кодекса, который вступит в силу в 2015 году), а не за менее серьезные правонарушения. Государству-участнику следует обеспечить, чтобы признанным виновными лицам назначались надлежащие меры наказания, соизмеримые с тяжестью такого преступления, как пытки, в соответствии с пунктом 2 статьи 4 Конвенции.</w:t>
      </w:r>
    </w:p>
    <w:bookmarkEnd w:id="11"/>
    <w:bookmarkStart w:name="z16" w:id="12"/>
    <w:p>
      <w:pPr>
        <w:spacing w:after="0"/>
        <w:ind w:left="0"/>
        <w:jc w:val="left"/>
      </w:pPr>
      <w:r>
        <w:rPr>
          <w:rFonts w:ascii="Times New Roman"/>
          <w:b/>
          <w:i w:val="false"/>
          <w:color w:val="000000"/>
        </w:rPr>
        <w:t xml:space="preserve"> 
Передача Министерству юстиции полномочий, связанных с</w:t>
      </w:r>
      <w:r>
        <w:br/>
      </w:r>
      <w:r>
        <w:rPr>
          <w:rFonts w:ascii="Times New Roman"/>
          <w:b/>
          <w:i w:val="false"/>
          <w:color w:val="000000"/>
        </w:rPr>
        <w:t>
содержанием под стражей</w:t>
      </w:r>
    </w:p>
    <w:bookmarkEnd w:id="12"/>
    <w:bookmarkStart w:name="z17" w:id="13"/>
    <w:p>
      <w:pPr>
        <w:spacing w:after="0"/>
        <w:ind w:left="0"/>
        <w:jc w:val="both"/>
      </w:pPr>
      <w:r>
        <w:rPr>
          <w:rFonts w:ascii="Times New Roman"/>
          <w:b w:val="false"/>
          <w:i w:val="false"/>
          <w:color w:val="000000"/>
          <w:sz w:val="28"/>
        </w:rPr>
        <w:t>
      10. Комитет серьезно обеспокоен тем, что, несмотря на его вынесенную государству-участнику предыдущую рекомендацию завершить процесс передачи контроля за всеми местами лишения свободы и следственными изоляторами от Министерства внутренних дел Министерству юстиции, вместо этого государство-участник в 2011 году передало полномочия по управлению уголовно-исполнительной системой обратно Министерству внутренних дел. Комитет с сожалением отмечает, что делегация государства-участника в ходе обзора заявила о своем намерении сохранить статус-кво. Комитет вновь выражает свою обеспокоенность тем, что, когда места лишения свободы входят в ведение министерства, которому подчиняются полиция и силы внутренней безопасности, это побуждает следственные органы использовать помещение под стражу в качестве инструмента следственной процедуры или средства принуждения заключенных дать признательные показания в отношении выдвигаемых против них обвинений и тем самым увеличивает риск применения пыток и жестокого обращения в таких местах лишения свободы (статьи 2 и 11).</w:t>
      </w:r>
      <w:r>
        <w:br/>
      </w:r>
      <w:r>
        <w:rPr>
          <w:rFonts w:ascii="Times New Roman"/>
          <w:b w:val="false"/>
          <w:i w:val="false"/>
          <w:color w:val="000000"/>
          <w:sz w:val="28"/>
        </w:rPr>
        <w:t>
      </w:t>
      </w:r>
      <w:r>
        <w:rPr>
          <w:rFonts w:ascii="Times New Roman"/>
          <w:b/>
          <w:i w:val="false"/>
          <w:color w:val="000000"/>
          <w:sz w:val="28"/>
        </w:rPr>
        <w:t>Комитет повторно рекомендует государству-участнику вывести из подчинения Министерства внутренних дел все места лишения свободы и предварительного содержания под стражей, в том числе тюрьмы, изоляторы временного содержания (ИВС) и следственные изоляторы (СИЗО). Такая мера соответствовала бы международным нормам и ограничивала бы попытки работающих в местах лишения свободы должностных лиц применять пытки и жестокое обращение.</w:t>
      </w:r>
    </w:p>
    <w:bookmarkEnd w:id="13"/>
    <w:bookmarkStart w:name="z18" w:id="14"/>
    <w:p>
      <w:pPr>
        <w:spacing w:after="0"/>
        <w:ind w:left="0"/>
        <w:jc w:val="left"/>
      </w:pPr>
      <w:r>
        <w:rPr>
          <w:rFonts w:ascii="Times New Roman"/>
          <w:b/>
          <w:i w:val="false"/>
          <w:color w:val="000000"/>
        </w:rPr>
        <w:t xml:space="preserve"> 
События, произошедшие в Жанаозене в декабре 2011 года</w:t>
      </w:r>
    </w:p>
    <w:bookmarkEnd w:id="14"/>
    <w:bookmarkStart w:name="z19" w:id="15"/>
    <w:p>
      <w:pPr>
        <w:spacing w:after="0"/>
        <w:ind w:left="0"/>
        <w:jc w:val="both"/>
      </w:pPr>
      <w:r>
        <w:rPr>
          <w:rFonts w:ascii="Times New Roman"/>
          <w:b w:val="false"/>
          <w:i w:val="false"/>
          <w:color w:val="000000"/>
          <w:sz w:val="28"/>
        </w:rPr>
        <w:t>
      11. Комитет серьезно обеспокоен сообщениями о том, что государство-участник не провело эффективных расследований в связи с утверждениями o применении пыток и жестокого обращения должностными лицами в ходе допросов лиц, задержанных в связи с насилием, совершенным во время протестов во Жанаозене 16 декабря 2011 года. Комитет особо обеспокоен сообщениями о том, что большинство из 37 обвиняемых, в отношении которых в марте 2012 года проводилось судебное разбирательство в связи с применением насилия, в ходе судебного процесса отказались от своих признательных показаний, так же, как и 10 свидетелей, заявив, что их признательные показания были получены с применением пыток и жестокого обращения, когда они содержались под стражей в полицейских участках в режиме строгой изоляции. Однако по этим жалобам на пытки не было проведено никаких судебных разбирательств. Комитет вновь выражает свою обеспокоенность по поводу утверждений Розы Тулетаевой о том, что сотрудники полиции пытали ее, в частности душили пластиковыми пакетами и подвешивали за волосы. Комитет также повторяет свою обеспокоенность по поводу того, что государство-участник не обеспечило судебное преследование лиц, непосредственно ответственных за применение пыток в отношении Базарбая Кенжебаева, случайного свидетеля, который скончался через два дня после его освобождения из-под стражи в полицейском участке, где сотрудники полиции избивали его в ходе допроса; в связи с его смертью судебному преследованию подвергся лишь один человек за то, что он "допустил незаконное содержание Кенжебаева в ИВС и не обеспечил ему своевременную госпитализацию". Комитет отмечает высказанное в 2012 году мнение бывшего Верховного комиссара Организации Объединенных Наций по правам человека о том, что "по всей видимости, не было проведено надлежащего расследования" в связи с этими утверждениями о применении пыток и принуждении к даче признательных показаний, что вызывает общую обеспокоенность по поводу проведения надлежащих судебных разбирательств (статьи 2, 4 и 12-16).</w:t>
      </w:r>
      <w:r>
        <w:br/>
      </w:r>
      <w:r>
        <w:rPr>
          <w:rFonts w:ascii="Times New Roman"/>
          <w:b w:val="false"/>
          <w:i w:val="false"/>
          <w:color w:val="000000"/>
          <w:sz w:val="28"/>
        </w:rPr>
        <w:t>
     </w:t>
      </w:r>
      <w:r>
        <w:rPr>
          <w:rFonts w:ascii="Times New Roman"/>
          <w:b/>
          <w:i w:val="false"/>
          <w:color w:val="000000"/>
          <w:sz w:val="28"/>
        </w:rPr>
        <w:t xml:space="preserve"> Комитет напоминает о полном запрещении пыток в соответствии с пунктом 2 статьи 2 Конвенции, в котором указано, что "никакие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пыток". Кроме того, Комитет обращает внимание государства-участника на пункт 5 своего замечания общего порядка № 2 (2007) об имплементации статьи 2 государствами-участниками, в котором указано, что эти "исключительные обстоятельства" включают в себя "любую угрозу террористических актов или насильственных преступлений, а также вооруженные конфликты международного или немеждународного характера". В связи с вышесказанным государству-участнику следует:</w:t>
      </w:r>
      <w:r>
        <w:br/>
      </w:r>
      <w:r>
        <w:rPr>
          <w:rFonts w:ascii="Times New Roman"/>
          <w:b w:val="false"/>
          <w:i w:val="false"/>
          <w:color w:val="000000"/>
          <w:sz w:val="28"/>
        </w:rPr>
        <w:t>
</w:t>
      </w:r>
      <w:r>
        <w:rPr>
          <w:rFonts w:ascii="Times New Roman"/>
          <w:b/>
          <w:i w:val="false"/>
          <w:color w:val="000000"/>
          <w:sz w:val="28"/>
        </w:rPr>
        <w:t>      а) документировать все сообщения о применении пыток или иного вида жестокого обращения в ходе событий в Жанаозене и обеспечить проведение быстрых, тщательных и беспристрастных расследований в связи со всеми этими сообщениями;</w:t>
      </w:r>
      <w:r>
        <w:br/>
      </w:r>
      <w:r>
        <w:rPr>
          <w:rFonts w:ascii="Times New Roman"/>
          <w:b w:val="false"/>
          <w:i w:val="false"/>
          <w:color w:val="000000"/>
          <w:sz w:val="28"/>
        </w:rPr>
        <w:t>
</w:t>
      </w:r>
      <w:r>
        <w:rPr>
          <w:rFonts w:ascii="Times New Roman"/>
          <w:b/>
          <w:i w:val="false"/>
          <w:color w:val="000000"/>
          <w:sz w:val="28"/>
        </w:rPr>
        <w:t>      b) разрешить проведение независимого международного расследования этих событий и изучение их причин и последствий, как это предложила бывший Верховный комиссар по правам человека в ходе ее поездки в государство-участник в 2012 году;</w:t>
      </w:r>
      <w:r>
        <w:br/>
      </w:r>
      <w:r>
        <w:rPr>
          <w:rFonts w:ascii="Times New Roman"/>
          <w:b w:val="false"/>
          <w:i w:val="false"/>
          <w:color w:val="000000"/>
          <w:sz w:val="28"/>
        </w:rPr>
        <w:t>
</w:t>
      </w:r>
      <w:r>
        <w:rPr>
          <w:rFonts w:ascii="Times New Roman"/>
          <w:b/>
          <w:i w:val="false"/>
          <w:color w:val="000000"/>
          <w:sz w:val="28"/>
        </w:rPr>
        <w:t>      с) обеспечить надлежащее преследование в судебном порядке предполагаемых виновных, в том числе соответствующих руководителей, и, в случае признания их вины, назначить им меры наказания, соразмерные тяжести совершенного ими преступления, в соответствии со статьей 4 Конвенции, в том числе лицам, виновным в применении пыток в отношении Базарбая Кенжебаева, повлекших за собой его смерть;</w:t>
      </w:r>
      <w:r>
        <w:br/>
      </w:r>
      <w:r>
        <w:rPr>
          <w:rFonts w:ascii="Times New Roman"/>
          <w:b w:val="false"/>
          <w:i w:val="false"/>
          <w:color w:val="000000"/>
          <w:sz w:val="28"/>
        </w:rPr>
        <w:t>
</w:t>
      </w:r>
      <w:r>
        <w:rPr>
          <w:rFonts w:ascii="Times New Roman"/>
          <w:b/>
          <w:i w:val="false"/>
          <w:color w:val="000000"/>
          <w:sz w:val="28"/>
        </w:rPr>
        <w:t>      d) пересмотреть обвинительные приговоры, вынесенные лицам, которые утверждают, что их принудили к даче признательных показаний под пытками и в результате жестокого обращения с ними, с целью проверки того, имело ли место нарушение Конвенции;</w:t>
      </w:r>
      <w:r>
        <w:br/>
      </w:r>
      <w:r>
        <w:rPr>
          <w:rFonts w:ascii="Times New Roman"/>
          <w:b w:val="false"/>
          <w:i w:val="false"/>
          <w:color w:val="000000"/>
          <w:sz w:val="28"/>
        </w:rPr>
        <w:t>
</w:t>
      </w:r>
      <w:r>
        <w:rPr>
          <w:rFonts w:ascii="Times New Roman"/>
          <w:b/>
          <w:i w:val="false"/>
          <w:color w:val="000000"/>
          <w:sz w:val="28"/>
        </w:rPr>
        <w:t>      е) возместить ущерб, нанесенный жертвам пыток и жестокого обращения, и обеспечить их реабилитацию в соответствии с замечанием общего порядка № 3 (2012) об осуществлении статьи 14 Конвенции государствами-участниками.</w:t>
      </w:r>
    </w:p>
    <w:bookmarkEnd w:id="15"/>
    <w:bookmarkStart w:name="z20" w:id="16"/>
    <w:p>
      <w:pPr>
        <w:spacing w:after="0"/>
        <w:ind w:left="0"/>
        <w:jc w:val="left"/>
      </w:pPr>
      <w:r>
        <w:rPr>
          <w:rFonts w:ascii="Times New Roman"/>
          <w:b/>
          <w:i w:val="false"/>
          <w:color w:val="000000"/>
        </w:rPr>
        <w:t xml:space="preserve"> 
Основные правовые гарантии</w:t>
      </w:r>
    </w:p>
    <w:bookmarkEnd w:id="16"/>
    <w:bookmarkStart w:name="z21" w:id="17"/>
    <w:p>
      <w:pPr>
        <w:spacing w:after="0"/>
        <w:ind w:left="0"/>
        <w:jc w:val="both"/>
      </w:pPr>
      <w:r>
        <w:rPr>
          <w:rFonts w:ascii="Times New Roman"/>
          <w:b w:val="false"/>
          <w:i w:val="false"/>
          <w:color w:val="000000"/>
          <w:sz w:val="28"/>
        </w:rPr>
        <w:t>
      12. Комитет обеспокоен сообщениями о том, что на практике лишенные свободы лица не реализуют все основные правовые гарантии защиты от пыток и жестокого обращения, которые предусмотрены в законодательстве государства-участника и которые должны обеспечиваться сразу же после лишения этих лиц свободы, такие как право лишенного свободы лица получать информацию о своих правах; право в оперативном порядке и наедине встречаться с выбранным им адвокатом или получать бесплатные услуги назначенного государством адвоката; а также право информировать о своем пребывании под стражей и своем месте нахождения родственника или какое-либо лицо по своему усмотрению. Хотя государство-участник требует от сотрудников правоохранительных органов оперативно регистрировать заключенных и передавать их следователям в течение трех часов с момента их лишения свободы, Комитет получил множественные сообщения о том, что государственные должностные лица не выполняют эти правила на практике. Кроме того, Комитет обеспокоен многочисленными сообщениями о том, что лишенным свободы лицам неправомерно отказывают в доступе к адвокату и контактам с членами их семьи в период между лишением их свободы и регистрацией. Комитет с сожалением отмечает, что он не получил запрошенную у государства-участника информацию о дисциплинарных взысканиях в случае несоблюдения этих правовых гарантий. Он также обеспокоен тем, что в законодательстве государства-участника не предусмотрен ряд основных гарантий, например, лишенные свободы лица не обладают правом пройти медицинский осмотр у независимого врача, и государство-участник все еще не обеспечило право задержанного лица или его представителя обращаться в суд с просьбой о проверке законности его помещения под стражу в рамках процедуры хабеас корпус (статьи 2, 12, 13 и 16).</w:t>
      </w:r>
      <w:r>
        <w:br/>
      </w:r>
      <w:r>
        <w:rPr>
          <w:rFonts w:ascii="Times New Roman"/>
          <w:b w:val="false"/>
          <w:i w:val="false"/>
          <w:color w:val="000000"/>
          <w:sz w:val="28"/>
        </w:rPr>
        <w:t>
</w:t>
      </w:r>
      <w:r>
        <w:rPr>
          <w:rFonts w:ascii="Times New Roman"/>
          <w:b/>
          <w:i w:val="false"/>
          <w:color w:val="000000"/>
          <w:sz w:val="28"/>
        </w:rPr>
        <w:t>      Государству-участнику следует принять эффективные меры для обеспечения того, чтобы всем задержанным лицам с момента лишения свободы по закону и на практике предоставлялись все основные правовые гарантии защиты от пыток и жестокого обращения, в частности для обеспечения того, чтобы:</w:t>
      </w:r>
      <w:r>
        <w:br/>
      </w:r>
      <w:r>
        <w:rPr>
          <w:rFonts w:ascii="Times New Roman"/>
          <w:b w:val="false"/>
          <w:i w:val="false"/>
          <w:color w:val="000000"/>
          <w:sz w:val="28"/>
        </w:rPr>
        <w:t>
</w:t>
      </w:r>
      <w:r>
        <w:rPr>
          <w:rFonts w:ascii="Times New Roman"/>
          <w:b/>
          <w:i w:val="false"/>
          <w:color w:val="000000"/>
          <w:sz w:val="28"/>
        </w:rPr>
        <w:t>      а) должностные лица регистрировали точную дату, время и место помещения под стражу лишенных свободы лиц и, в частности, точно записывали фактическое время задержания, с тем чтобы первые незарегистрированные часы подтвержденного лишения свободы с момента задержания до доставки в полицейский участок не могли использоваться сотрудниками правоохранительных органов для получения признательных показаний под пытками;</w:t>
      </w:r>
      <w:r>
        <w:br/>
      </w:r>
      <w:r>
        <w:rPr>
          <w:rFonts w:ascii="Times New Roman"/>
          <w:b w:val="false"/>
          <w:i w:val="false"/>
          <w:color w:val="000000"/>
          <w:sz w:val="28"/>
        </w:rPr>
        <w:t>
</w:t>
      </w:r>
      <w:r>
        <w:rPr>
          <w:rFonts w:ascii="Times New Roman"/>
          <w:b/>
          <w:i w:val="false"/>
          <w:color w:val="000000"/>
          <w:sz w:val="28"/>
        </w:rPr>
        <w:t>      b) должностные лица соблюдали это требование, а выполнение этой процедуры тщательно контролировалось, и применялись меры наказания в случае фальсификации данных;</w:t>
      </w:r>
      <w:r>
        <w:br/>
      </w:r>
      <w:r>
        <w:rPr>
          <w:rFonts w:ascii="Times New Roman"/>
          <w:b w:val="false"/>
          <w:i w:val="false"/>
          <w:color w:val="000000"/>
          <w:sz w:val="28"/>
        </w:rPr>
        <w:t>
</w:t>
      </w:r>
      <w:r>
        <w:rPr>
          <w:rFonts w:ascii="Times New Roman"/>
          <w:b/>
          <w:i w:val="false"/>
          <w:color w:val="000000"/>
          <w:sz w:val="28"/>
        </w:rPr>
        <w:t>      с) должностные лица соблюдали максимальный трехчасовой срок, установленный для первого этапа лишения свободы с момента фактического задержания до передачи задержанного лица следователю;</w:t>
      </w:r>
      <w:r>
        <w:br/>
      </w:r>
      <w:r>
        <w:rPr>
          <w:rFonts w:ascii="Times New Roman"/>
          <w:b w:val="false"/>
          <w:i w:val="false"/>
          <w:color w:val="000000"/>
          <w:sz w:val="28"/>
        </w:rPr>
        <w:t>
</w:t>
      </w:r>
      <w:r>
        <w:rPr>
          <w:rFonts w:ascii="Times New Roman"/>
          <w:b/>
          <w:i w:val="false"/>
          <w:color w:val="000000"/>
          <w:sz w:val="28"/>
        </w:rPr>
        <w:t>      d) все лишенные свободы лица имели право эффективным и оперативным образом оспорить законность своего задержания в рамках процедуры хабеас корпус, а должностные лица в каждом таком случае лично доставляли ходатайствующее лицо в суд;</w:t>
      </w:r>
      <w:r>
        <w:br/>
      </w:r>
      <w:r>
        <w:rPr>
          <w:rFonts w:ascii="Times New Roman"/>
          <w:b w:val="false"/>
          <w:i w:val="false"/>
          <w:color w:val="000000"/>
          <w:sz w:val="28"/>
        </w:rPr>
        <w:t>
</w:t>
      </w:r>
      <w:r>
        <w:rPr>
          <w:rFonts w:ascii="Times New Roman"/>
          <w:b/>
          <w:i w:val="false"/>
          <w:color w:val="000000"/>
          <w:sz w:val="28"/>
        </w:rPr>
        <w:t>      е) все лишенные свободы лица с самого первого момента лишения их свободы информировались о своих правах, в том числе о праве на бесплатного адвоката, предоставляемого государством;</w:t>
      </w:r>
      <w:r>
        <w:br/>
      </w:r>
      <w:r>
        <w:rPr>
          <w:rFonts w:ascii="Times New Roman"/>
          <w:b w:val="false"/>
          <w:i w:val="false"/>
          <w:color w:val="000000"/>
          <w:sz w:val="28"/>
        </w:rPr>
        <w:t>
</w:t>
      </w:r>
      <w:r>
        <w:rPr>
          <w:rFonts w:ascii="Times New Roman"/>
          <w:b/>
          <w:i w:val="false"/>
          <w:color w:val="000000"/>
          <w:sz w:val="28"/>
        </w:rPr>
        <w:t>      f) лишенные свободы лица могли вскоре после лишения их свободы на практике незамедлительно связаться с каким-либо родственником или иным лицом по своему усмотрению; чтобы в отношении любого должностного лица, не позволившего оперативно проинформировать родственников задержанного, применялись дисциплинарные или иные меры наказания;</w:t>
      </w:r>
      <w:r>
        <w:br/>
      </w:r>
      <w:r>
        <w:rPr>
          <w:rFonts w:ascii="Times New Roman"/>
          <w:b w:val="false"/>
          <w:i w:val="false"/>
          <w:color w:val="000000"/>
          <w:sz w:val="28"/>
        </w:rPr>
        <w:t>
</w:t>
      </w:r>
      <w:r>
        <w:rPr>
          <w:rFonts w:ascii="Times New Roman"/>
          <w:b/>
          <w:i w:val="false"/>
          <w:color w:val="000000"/>
          <w:sz w:val="28"/>
        </w:rPr>
        <w:t>      g) в законодательном порядке и на практике лишенные свободы лица могли сразу после их задержания запрашивать и получать медицинское освидетельствование, проводимое независимым врачом.</w:t>
      </w:r>
    </w:p>
    <w:bookmarkEnd w:id="17"/>
    <w:bookmarkStart w:name="z22" w:id="18"/>
    <w:p>
      <w:pPr>
        <w:spacing w:after="0"/>
        <w:ind w:left="0"/>
        <w:jc w:val="left"/>
      </w:pPr>
      <w:r>
        <w:rPr>
          <w:rFonts w:ascii="Times New Roman"/>
          <w:b/>
          <w:i w:val="false"/>
          <w:color w:val="000000"/>
        </w:rPr>
        <w:t xml:space="preserve"> 
Уполномоченный по правам человека (Омбудсмен) и Национальный</w:t>
      </w:r>
      <w:r>
        <w:br/>
      </w:r>
      <w:r>
        <w:rPr>
          <w:rFonts w:ascii="Times New Roman"/>
          <w:b/>
          <w:i w:val="false"/>
          <w:color w:val="000000"/>
        </w:rPr>
        <w:t>
превентивный механизм</w:t>
      </w:r>
    </w:p>
    <w:bookmarkEnd w:id="18"/>
    <w:bookmarkStart w:name="z23" w:id="19"/>
    <w:p>
      <w:pPr>
        <w:spacing w:after="0"/>
        <w:ind w:left="0"/>
        <w:jc w:val="both"/>
      </w:pPr>
      <w:r>
        <w:rPr>
          <w:rFonts w:ascii="Times New Roman"/>
          <w:b w:val="false"/>
          <w:i w:val="false"/>
          <w:color w:val="000000"/>
          <w:sz w:val="28"/>
        </w:rPr>
        <w:t>
      13. Приветствуя наделение государством-участником Уполномоченного по правам человека (Омбудсмена) функциями Национального превентивного механизма в соответствии с Факультативным протоколом к Конвенции в рамках модели "Омбудсмен+", Комитет выражает обеспокоенность в связи тем, что Национальный превентивный механизм все еще не смог совершить специальных проверок из-за бюрократических трудностей. Кроме того, Комитет обеспокоен тем, что мандат Национального превентивного механизма не предусматривает посещения всех мест лишения свободы, таких как отделения полиции и Комитета национальной безопасности, сиротские приюты, медицинские и социальные учреждения для детей-инвалидов, специальные закрытые учебные заведения, интернаты для престарелых и инвалидов и военные казармы. Он обеспокоен тем, что выводы и рекомендации Национального превентивного механизма будут представляться лишь в форме ежегодного доклада, который будет предварительно изучаться и утверждаться Президентом. Напоминая о своих предыдущих заключительных замечаниях (CAT/C/KAZ/CO/2, пункт 23), принятых в ноябре 2008 года, Комитет выражает обеспокоенность по поводу постоянных сообщений об ограниченной компетенции и независимости Управления Уполномоченного по правам человека (Омбудсмена) (статья 2).</w:t>
      </w:r>
      <w:r>
        <w:br/>
      </w:r>
      <w:r>
        <w:rPr>
          <w:rFonts w:ascii="Times New Roman"/>
          <w:b w:val="false"/>
          <w:i w:val="false"/>
          <w:color w:val="000000"/>
          <w:sz w:val="28"/>
        </w:rPr>
        <w:t>
</w:t>
      </w:r>
      <w:r>
        <w:rPr>
          <w:rFonts w:ascii="Times New Roman"/>
          <w:b/>
          <w:i w:val="false"/>
          <w:color w:val="000000"/>
          <w:sz w:val="28"/>
        </w:rPr>
        <w:t>      Государству-участнику следует обеспечить независимость Управления Уполномоченного по правам человека (Омбудсмена) путем закрепления его создания в конституционном или ином нормативно-правовом акте и расширить его полномочия, с тем чтобы оно могло эффективно работать во всех районах страны в рамках своей расширенной роли в качестве национального правозащитного учреждения в соответствии с Принципами, касающимися статуса национальных учреждений по защите и поощрению прав человека (Парижскими принципами) и в качестве Национального превентивного механизма в соответствии с Факультативным протоколом к Конвенции. Необходимо расширить полномочия Национального превентивного механизма и включить в них мониторинг всех мест лишения свободы, таких как отделения полиции и Комитета национальной безопасности, сиротские приюты, медицинские и социальные учреждения для детейинвалидов, специальные закрытые учебные заведения, интернаты для престарелых и инвалидов и военные казармы, а также полномочия по проверке условий обращения с детьми в пенитенциарных и непенитенциарных учреждениях. Необходимо принять меры для улучшения способности этого механизма проводить срочные и внеплановые проверки мест содержания под стражей по соответствующей просьбе. Государству-участнику следует изучить вопрос о том, чтобы разрешить этому механизму публиковать свои выводы и рекомендации вскоре после осуществления проверок, а не исключительно на ежегодной основе, и обеспечить, чтобы члены этого механизма и население в целом могли оценивать ход выполнения этих рекомендаций. Ежегодный и другие доклады этого механизма не должны изучаться и утверждаться Президентом до их публикации.</w:t>
      </w:r>
    </w:p>
    <w:bookmarkEnd w:id="19"/>
    <w:bookmarkStart w:name="z24" w:id="20"/>
    <w:p>
      <w:pPr>
        <w:spacing w:after="0"/>
        <w:ind w:left="0"/>
        <w:jc w:val="left"/>
      </w:pPr>
      <w:r>
        <w:rPr>
          <w:rFonts w:ascii="Times New Roman"/>
          <w:b/>
          <w:i w:val="false"/>
          <w:color w:val="000000"/>
        </w:rPr>
        <w:t xml:space="preserve"> 
Мониторинг мест лишения свободы</w:t>
      </w:r>
    </w:p>
    <w:bookmarkEnd w:id="20"/>
    <w:bookmarkStart w:name="z25" w:id="21"/>
    <w:p>
      <w:pPr>
        <w:spacing w:after="0"/>
        <w:ind w:left="0"/>
        <w:jc w:val="both"/>
      </w:pPr>
      <w:r>
        <w:rPr>
          <w:rFonts w:ascii="Times New Roman"/>
          <w:b w:val="false"/>
          <w:i w:val="false"/>
          <w:color w:val="000000"/>
          <w:sz w:val="28"/>
        </w:rPr>
        <w:t>
      14. Комитет приветствует постоянную поддержку государством-участником работы 14 общественных комитетов по мониторингу, в состав которых входит 101 член из различных групп неправительственных организаций, а также полученную информацию о том, что такие комитеты ежегодно проводят несколько сотен проверок мест лишения свободы. Комитет обеспокоен сообщениями о том, что общественные комитеты по мониторингу сталкиваются с проблемой получения доступа к ним, что не позволяет им надлежащим образом выполнять свою работу из-за их ограниченных полномочий, способности проводить встречи наедине и невозможности осуществлять внеплановые проверки.</w:t>
      </w:r>
      <w:r>
        <w:br/>
      </w:r>
      <w:r>
        <w:rPr>
          <w:rFonts w:ascii="Times New Roman"/>
          <w:b w:val="false"/>
          <w:i w:val="false"/>
          <w:color w:val="000000"/>
          <w:sz w:val="28"/>
        </w:rPr>
        <w:t>
      </w:t>
      </w:r>
      <w:r>
        <w:rPr>
          <w:rFonts w:ascii="Times New Roman"/>
          <w:b/>
          <w:i w:val="false"/>
          <w:color w:val="000000"/>
          <w:sz w:val="28"/>
        </w:rPr>
        <w:t>Государству-участнику следует в законодательном порядке разрешить членам общественных комиссий по мониторингу наедине сообщать лицам, с одержащимся под стражей, что цель их посещения заключается в проверке того, не подвергаются ли они пыткам или жестокому обращению, а также обеспечить на практике, чтобы задержанные и заключенные не подвергались репрессиям после какого-либо общения между ними и членами общественных комитетов по мониторингу.</w:t>
      </w:r>
      <w:r>
        <w:br/>
      </w:r>
      <w:r>
        <w:rPr>
          <w:rFonts w:ascii="Times New Roman"/>
          <w:b w:val="false"/>
          <w:i w:val="false"/>
          <w:color w:val="000000"/>
          <w:sz w:val="28"/>
        </w:rPr>
        <w:t>
</w:t>
      </w:r>
      <w:r>
        <w:rPr>
          <w:rFonts w:ascii="Times New Roman"/>
          <w:b/>
          <w:i w:val="false"/>
          <w:color w:val="000000"/>
          <w:sz w:val="28"/>
        </w:rPr>
        <w:t>Государству следует наделить общественные комитеты по мониторингу полномочиями по проведению внеплановых проверок в местах лишения свободы, проведению частных встреч и публикации своих выводов с целью распространения результатов своего мониторинга и возложения на должностные лица ответственности за устранение поднятых ими проблем.</w:t>
      </w:r>
    </w:p>
    <w:bookmarkEnd w:id="21"/>
    <w:bookmarkStart w:name="z26" w:id="22"/>
    <w:p>
      <w:pPr>
        <w:spacing w:after="0"/>
        <w:ind w:left="0"/>
        <w:jc w:val="left"/>
      </w:pPr>
      <w:r>
        <w:rPr>
          <w:rFonts w:ascii="Times New Roman"/>
          <w:b/>
          <w:i w:val="false"/>
          <w:color w:val="000000"/>
        </w:rPr>
        <w:t xml:space="preserve"> 
Отправление правосудия</w:t>
      </w:r>
    </w:p>
    <w:bookmarkEnd w:id="22"/>
    <w:bookmarkStart w:name="z27" w:id="23"/>
    <w:p>
      <w:pPr>
        <w:spacing w:after="0"/>
        <w:ind w:left="0"/>
        <w:jc w:val="both"/>
      </w:pPr>
      <w:r>
        <w:rPr>
          <w:rFonts w:ascii="Times New Roman"/>
          <w:b w:val="false"/>
          <w:i w:val="false"/>
          <w:color w:val="000000"/>
          <w:sz w:val="28"/>
        </w:rPr>
        <w:t>
      15. Принимая к сведению утверждения государства-участника о том, что в основе системы отправления правосудия по уголовным делам лежит принцип "состязательности" и "равноправия сторон" и что в настоящее время рассматривается "вопрос о разрешении адвокатам собирать доказательства", Комитет выражает обеспокоенность по поводу имеющейся информации об отсутствии необходимого паритета между соответствующими ролями прокуроров, адвокатов и судей. Комитет особо обеспокоен доминирующей ролью прокурора в судебном разбирательстве и отсутствием у адвокатов полномочий собирать и представлять доказательства, что, как сообщается, приводит к тому, что судьи при принятии решений в гораздо большей степени опираются на свидетельства, представляемые прокурором, на что Комитет уже обращал внимание в контексте судебного разбирательства по делу правозащитника Евгения Жовтиса. Кроме того, он обеспокоен сообщениями о случаях, когда адвокатам не позволялось лично присутствовать в ходе апелляционного производства, и о том, что следователи сами могут выбирать предоставляемых государством адвокатов, что демотивирует этих адвокатов защищать своих клиентов. Комитет по-прежнему обеспокоен сообщениями об отсутствии судебного контроля над действиями прокуроров, а также о том, что судьи с излишним почтением относятся к прокурорам из-за их недостаточной независимости от исполнительной власти (статьи 2 и 10).</w:t>
      </w:r>
      <w:r>
        <w:br/>
      </w:r>
      <w:r>
        <w:rPr>
          <w:rFonts w:ascii="Times New Roman"/>
          <w:b w:val="false"/>
          <w:i w:val="false"/>
          <w:color w:val="000000"/>
          <w:sz w:val="28"/>
        </w:rPr>
        <w:t>
     </w:t>
      </w:r>
      <w:r>
        <w:rPr>
          <w:rFonts w:ascii="Times New Roman"/>
          <w:b/>
          <w:i w:val="false"/>
          <w:color w:val="000000"/>
          <w:sz w:val="28"/>
        </w:rPr>
        <w:t xml:space="preserve"> Государству-участнику следует провести структурные реформы системы отправления правосудия с целью ее практического уравновешивания и обеспечения равенства состязательных возможностей при выполнении прокурором и адвокатом своих соответствующих ролей в ходе судебных процессов и обеспечения независимости судебной власти. Государству участнику следует реформировать систему судебного преследования и обеспечить больший контроль за деятельностью прокуроров со стороны судей. Необходимо разрешить адвокатам собирать и представлять свидетельства с самого начала судебного разбирательства и приглашать свидетелей со стороны защиты, а также предоставить им надлежащий, эффективный и беспрепятственный доступ ко всем свидетельствам, собираемым органами, осуществляющими судебное преследование.</w:t>
      </w:r>
    </w:p>
    <w:bookmarkEnd w:id="23"/>
    <w:bookmarkStart w:name="z28" w:id="24"/>
    <w:p>
      <w:pPr>
        <w:spacing w:after="0"/>
        <w:ind w:left="0"/>
        <w:jc w:val="left"/>
      </w:pPr>
      <w:r>
        <w:rPr>
          <w:rFonts w:ascii="Times New Roman"/>
          <w:b/>
          <w:i w:val="false"/>
          <w:color w:val="000000"/>
        </w:rPr>
        <w:t xml:space="preserve"> 
Невысылка</w:t>
      </w:r>
    </w:p>
    <w:bookmarkEnd w:id="24"/>
    <w:bookmarkStart w:name="z29" w:id="25"/>
    <w:p>
      <w:pPr>
        <w:spacing w:after="0"/>
        <w:ind w:left="0"/>
        <w:jc w:val="both"/>
      </w:pPr>
      <w:r>
        <w:rPr>
          <w:rFonts w:ascii="Times New Roman"/>
          <w:b w:val="false"/>
          <w:i w:val="false"/>
          <w:color w:val="000000"/>
          <w:sz w:val="28"/>
        </w:rPr>
        <w:t>
      16. Отмечая принятие </w:t>
      </w:r>
      <w:r>
        <w:rPr>
          <w:rFonts w:ascii="Times New Roman"/>
          <w:b w:val="false"/>
          <w:i w:val="false"/>
          <w:color w:val="000000"/>
          <w:sz w:val="28"/>
        </w:rPr>
        <w:t>Закона</w:t>
      </w:r>
      <w:r>
        <w:rPr>
          <w:rFonts w:ascii="Times New Roman"/>
          <w:b w:val="false"/>
          <w:i w:val="false"/>
          <w:color w:val="000000"/>
          <w:sz w:val="28"/>
        </w:rPr>
        <w:t xml:space="preserve"> о беженцах, Комитет выражает обеспокоенность по поводу того, что действующие процедуры и практика в отношении выдворения, высылки и экстрадиции, включая принятие дипломатических заверений, могут не соответствовать обязательствам государства-участника по статье 3 Конвенции. Комитет обеспокоен тем, что заявления сирийских и украинских граждан о предоставлении убежища систематически отклоняются и что людей продолжают экстрадировать в соответствии с двусторонними или многосторонними соглашениями об экстрадиции и международными и региональными договорами, такими как Конвенция о правовой помощи и правовых отношениях по гражданским, семейным и уголовным делам и Шанхайская конвенция о борьбе с терроризмом, сепаратизмом и экстремизмом. Кроме того, он обеспокоен тем, что просители убежища и беженцы из Узбекистана и Китая особо подвержены выдворению, возвращению и экстрадиции. Комитет отмечает полученные им сообщения о случаях принудительного возвращения зарегистрированных в Департаменте миграционной полиции просителей убежища в страны их происхождения до вынесения решений по их ходатайствам о предоставлении убежища и решений в рамках процедуры обжалования отклоненных ходатайств о предоставлении убежища. Комитет также обеспокоен заявлением государстваучастника о том, что оно запрашивает дипломатические заверения у соответствующих государств в том, что по возвращении лиц в места лишения свободы на родине они не будут подвергаться пыткам или жестокому обращению, а также опираются на эти дипломатические заверения, как это имело место в отношении 28 просителей убежища, возвращенных государством-участником в Узбекистан в 2012 году на основании дипломатических заверений, в то время как Комитет постановил, что их следует возвратить в Казахстан и возместить им нанесенный ущерб (статья 3).</w:t>
      </w:r>
      <w:r>
        <w:br/>
      </w:r>
      <w:r>
        <w:rPr>
          <w:rFonts w:ascii="Times New Roman"/>
          <w:b w:val="false"/>
          <w:i w:val="false"/>
          <w:color w:val="000000"/>
          <w:sz w:val="28"/>
        </w:rPr>
        <w:t>
      </w:t>
      </w:r>
      <w:r>
        <w:rPr>
          <w:rFonts w:ascii="Times New Roman"/>
          <w:b/>
          <w:i w:val="false"/>
          <w:color w:val="000000"/>
          <w:sz w:val="28"/>
        </w:rPr>
        <w:t>Государству-участнику следует:</w:t>
      </w:r>
      <w:r>
        <w:br/>
      </w:r>
      <w:r>
        <w:rPr>
          <w:rFonts w:ascii="Times New Roman"/>
          <w:b w:val="false"/>
          <w:i w:val="false"/>
          <w:color w:val="000000"/>
          <w:sz w:val="28"/>
        </w:rPr>
        <w:t>
</w:t>
      </w:r>
      <w:r>
        <w:rPr>
          <w:rFonts w:ascii="Times New Roman"/>
          <w:b/>
          <w:i w:val="false"/>
          <w:color w:val="000000"/>
          <w:sz w:val="28"/>
        </w:rPr>
        <w:t>      а) принять все необходимые меры для обеспечения практического соблюдения принципа невысылки, в частности посредством приведения своего законодательства, процедур и практики в соответствие со статьей 3 Конвенции;</w:t>
      </w:r>
      <w:r>
        <w:br/>
      </w:r>
      <w:r>
        <w:rPr>
          <w:rFonts w:ascii="Times New Roman"/>
          <w:b w:val="false"/>
          <w:i w:val="false"/>
          <w:color w:val="000000"/>
          <w:sz w:val="28"/>
        </w:rPr>
        <w:t>
</w:t>
      </w:r>
      <w:r>
        <w:rPr>
          <w:rFonts w:ascii="Times New Roman"/>
          <w:b/>
          <w:i w:val="false"/>
          <w:color w:val="000000"/>
          <w:sz w:val="28"/>
        </w:rPr>
        <w:t>      b) обеспечить равное обращение со всеми просителями убежища и беженцами без какой-либо дискриминации и предоставить дополнительную защиту лицам, которые официально не признаны беженцами;</w:t>
      </w:r>
      <w:r>
        <w:br/>
      </w:r>
      <w:r>
        <w:rPr>
          <w:rFonts w:ascii="Times New Roman"/>
          <w:b w:val="false"/>
          <w:i w:val="false"/>
          <w:color w:val="000000"/>
          <w:sz w:val="28"/>
        </w:rPr>
        <w:t>
</w:t>
      </w:r>
      <w:r>
        <w:rPr>
          <w:rFonts w:ascii="Times New Roman"/>
          <w:b/>
          <w:i w:val="false"/>
          <w:color w:val="000000"/>
          <w:sz w:val="28"/>
        </w:rPr>
        <w:t>      c) обеспечить наличие надлежащих судебных механизмов пересмотра решений и предоставить необходимые правовые средства защиты и гарантии лицам, подлежащим выдаче или возвращению, разработать административные и судебные руководящие указания и критерии для определения риска применения пыток и позволить таким лицам эффективно обжаловать решения о выдаче или возвращении с приостановкой их действия;</w:t>
      </w:r>
      <w:r>
        <w:br/>
      </w:r>
      <w:r>
        <w:rPr>
          <w:rFonts w:ascii="Times New Roman"/>
          <w:b w:val="false"/>
          <w:i w:val="false"/>
          <w:color w:val="000000"/>
          <w:sz w:val="28"/>
        </w:rPr>
        <w:t>
</w:t>
      </w:r>
      <w:r>
        <w:rPr>
          <w:rFonts w:ascii="Times New Roman"/>
          <w:b/>
          <w:i w:val="false"/>
          <w:color w:val="000000"/>
          <w:sz w:val="28"/>
        </w:rPr>
        <w:t>      d) обеспечить, чтобы ни одно лицо не выдворялось, не экстрадировалось и не возвращалось в ту или иную страну, если существуют серьезные основания полагать, что это лицо может подвергнуться там судебному преследованию, пыткам и другим видам жестокого обращения;</w:t>
      </w:r>
      <w:r>
        <w:br/>
      </w:r>
      <w:r>
        <w:rPr>
          <w:rFonts w:ascii="Times New Roman"/>
          <w:b w:val="false"/>
          <w:i w:val="false"/>
          <w:color w:val="000000"/>
          <w:sz w:val="28"/>
        </w:rPr>
        <w:t>
</w:t>
      </w:r>
      <w:r>
        <w:rPr>
          <w:rFonts w:ascii="Times New Roman"/>
          <w:b/>
          <w:i w:val="false"/>
          <w:color w:val="000000"/>
          <w:sz w:val="28"/>
        </w:rPr>
        <w:t>      e) создать эффективные механизмы мониторинга на этапе после возвращения для лиц, которые были выдворены, экстрадированы или возвращены государством-участником;</w:t>
      </w:r>
      <w:r>
        <w:br/>
      </w:r>
      <w:r>
        <w:rPr>
          <w:rFonts w:ascii="Times New Roman"/>
          <w:b w:val="false"/>
          <w:i w:val="false"/>
          <w:color w:val="000000"/>
          <w:sz w:val="28"/>
        </w:rPr>
        <w:t>
</w:t>
      </w:r>
      <w:r>
        <w:rPr>
          <w:rFonts w:ascii="Times New Roman"/>
          <w:b/>
          <w:i w:val="false"/>
          <w:color w:val="000000"/>
          <w:sz w:val="28"/>
        </w:rPr>
        <w:t>      f) отказаться от использования дипломатических заверений, не опираться на них и не применять их для подмены полного запрета на высылку;</w:t>
      </w:r>
      <w:r>
        <w:br/>
      </w:r>
      <w:r>
        <w:rPr>
          <w:rFonts w:ascii="Times New Roman"/>
          <w:b w:val="false"/>
          <w:i w:val="false"/>
          <w:color w:val="000000"/>
          <w:sz w:val="28"/>
        </w:rPr>
        <w:t>
</w:t>
      </w:r>
      <w:r>
        <w:rPr>
          <w:rFonts w:ascii="Times New Roman"/>
          <w:b/>
          <w:i w:val="false"/>
          <w:color w:val="000000"/>
          <w:sz w:val="28"/>
        </w:rPr>
        <w:t>      g) выполнить решения Комитета по делам, в рамках которых он постановил, что государство-участник нарушило свои обязательства по статье 3 Конвенции, включая дело № 444/2010 ("Тоиржон Абдусаматов и др. против Казахстана"), путем обеспечения возвращения подавших жалобы лиц в Казахстан и возмещения нанесенного им ущерба, в том числе предоставления надлежащей компенсации, за пытки или жестокое обращение, которым они подверглись в результате их возвращения в Узбекистан.</w:t>
      </w:r>
    </w:p>
    <w:bookmarkEnd w:id="25"/>
    <w:bookmarkStart w:name="z30" w:id="26"/>
    <w:p>
      <w:pPr>
        <w:spacing w:after="0"/>
        <w:ind w:left="0"/>
        <w:jc w:val="left"/>
      </w:pPr>
      <w:r>
        <w:rPr>
          <w:rFonts w:ascii="Times New Roman"/>
          <w:b/>
          <w:i w:val="false"/>
          <w:color w:val="000000"/>
        </w:rPr>
        <w:t xml:space="preserve"> 
Условия содержания под стражей</w:t>
      </w:r>
    </w:p>
    <w:bookmarkEnd w:id="26"/>
    <w:bookmarkStart w:name="z31" w:id="27"/>
    <w:p>
      <w:pPr>
        <w:spacing w:after="0"/>
        <w:ind w:left="0"/>
        <w:jc w:val="both"/>
      </w:pPr>
      <w:r>
        <w:rPr>
          <w:rFonts w:ascii="Times New Roman"/>
          <w:b w:val="false"/>
          <w:i w:val="false"/>
          <w:color w:val="000000"/>
          <w:sz w:val="28"/>
        </w:rPr>
        <w:t>
      17. Приветствуя сокращение числа заключенных лиц в результате снятия уголовной ответственности за некоторые деяния, условно-досрочного освобождения, амнистии, президентского помилования и использования не связанных с тюремным заключением мер наказания, Комитет выражает обеспокоенность по поводу большого числа лиц, содержащихся в местах лишения свободы. Кроме того, он обеспокоен ветхой инфраструктурой и малопригодными материальными условиями в ряде следственных изоляторов и исправительных учреждений, которые не соответствуют международным нормам, в том числе недостаточным количеством и качеством питания и низким уровнем медицинского обслуживания, в частности применительно к заключенным с серьезными и инфекционными заболеваниями, такими как туберкулез и ВИЧ/СПИД, а также высокими показателями смертности среди них. Кроме того, Комитет обеспокоен сообщениями о том, что заключенные лица в течение продолжительного срока содержались в одиночных камерах и не получали необходимого медицинского обслуживания за то, что они выражали мнения, защищаемые нормами права прав человека. Комитет вновь выражает особую обеспокоенность по поводу сообщений о содержании в одиночной камере Арона Атабека и непредоставлении ему необходимого медицинского обслуживания (статьи 2, 11-13 и 16).</w:t>
      </w:r>
      <w:r>
        <w:br/>
      </w:r>
      <w:r>
        <w:rPr>
          <w:rFonts w:ascii="Times New Roman"/>
          <w:b w:val="false"/>
          <w:i w:val="false"/>
          <w:color w:val="000000"/>
          <w:sz w:val="28"/>
        </w:rPr>
        <w:t>
</w:t>
      </w:r>
      <w:r>
        <w:rPr>
          <w:rFonts w:ascii="Times New Roman"/>
          <w:b/>
          <w:i w:val="false"/>
          <w:color w:val="000000"/>
          <w:sz w:val="28"/>
        </w:rPr>
        <w:t>      Государству-участнику следует:</w:t>
      </w:r>
      <w:r>
        <w:br/>
      </w:r>
      <w:r>
        <w:rPr>
          <w:rFonts w:ascii="Times New Roman"/>
          <w:b w:val="false"/>
          <w:i w:val="false"/>
          <w:color w:val="000000"/>
          <w:sz w:val="28"/>
        </w:rPr>
        <w:t>
</w:t>
      </w:r>
      <w:r>
        <w:rPr>
          <w:rFonts w:ascii="Times New Roman"/>
          <w:b/>
          <w:i w:val="false"/>
          <w:color w:val="000000"/>
          <w:sz w:val="28"/>
        </w:rPr>
        <w:t>      а) улучшить материальные условия содержания под стражей согласно соответствующим положениям Минимальных стандартных правил обращения с заключенными, в том числе путем предоставления надлежащего по количеству и качеству питания, обеспечения жизненного пространства в соответствии с существующими международными нормами; проведения ремонта в имеющихся пенитенциарных учреждениях, строительства новых и закрытия старых пенитенциарных учреждений; а также, в частности, незамедлительного закрытия расположенных в подвальных и полуподвальных помещениях изоляторов временного содержания;</w:t>
      </w:r>
      <w:r>
        <w:br/>
      </w:r>
      <w:r>
        <w:rPr>
          <w:rFonts w:ascii="Times New Roman"/>
          <w:b w:val="false"/>
          <w:i w:val="false"/>
          <w:color w:val="000000"/>
          <w:sz w:val="28"/>
        </w:rPr>
        <w:t>
</w:t>
      </w:r>
      <w:r>
        <w:rPr>
          <w:rFonts w:ascii="Times New Roman"/>
          <w:b/>
          <w:i w:val="false"/>
          <w:color w:val="000000"/>
          <w:sz w:val="28"/>
        </w:rPr>
        <w:t>      b) предоставлять заключенным и задержанным надлежащий и эффективный медицинский уход, в том числе необходимые медикаменты, и обеспечивать их осмотр независимыми врачами, а также оперативное лечение специалистами лиц с серьезными и инфекционными заболеваниями, такими как туберкулез и ВИЧ/СПИД, и создать специальные помещения для ухода за такими больными;</w:t>
      </w:r>
      <w:r>
        <w:br/>
      </w:r>
      <w:r>
        <w:rPr>
          <w:rFonts w:ascii="Times New Roman"/>
          <w:b w:val="false"/>
          <w:i w:val="false"/>
          <w:color w:val="000000"/>
          <w:sz w:val="28"/>
        </w:rPr>
        <w:t>
</w:t>
      </w:r>
      <w:r>
        <w:rPr>
          <w:rFonts w:ascii="Times New Roman"/>
          <w:b/>
          <w:i w:val="false"/>
          <w:color w:val="000000"/>
          <w:sz w:val="28"/>
        </w:rPr>
        <w:t>      c) передать полномочия по управлению медицинским обслуживанием в изоляторах временного содержания и исправительных учреждениях Министерству здравоохранения;</w:t>
      </w:r>
      <w:r>
        <w:br/>
      </w:r>
      <w:r>
        <w:rPr>
          <w:rFonts w:ascii="Times New Roman"/>
          <w:b w:val="false"/>
          <w:i w:val="false"/>
          <w:color w:val="000000"/>
          <w:sz w:val="28"/>
        </w:rPr>
        <w:t>
</w:t>
      </w:r>
      <w:r>
        <w:rPr>
          <w:rFonts w:ascii="Times New Roman"/>
          <w:b/>
          <w:i w:val="false"/>
          <w:color w:val="000000"/>
          <w:sz w:val="28"/>
        </w:rPr>
        <w:t>      d) создать независимый механизм для получения жалоб от заключенных на условия их содержания под стражей, обеспечить конфиденциальность жалоб, опускаемых в специальные тюремные ящики для писем, принимать эффективные последующие меры в связи с такими жалобами с целью исправления ситуации и обеспечить, чтобы в отношении подающих жалобы заключенных не принимались репрессивные меры;</w:t>
      </w:r>
      <w:r>
        <w:br/>
      </w:r>
      <w:r>
        <w:rPr>
          <w:rFonts w:ascii="Times New Roman"/>
          <w:b w:val="false"/>
          <w:i w:val="false"/>
          <w:color w:val="000000"/>
          <w:sz w:val="28"/>
        </w:rPr>
        <w:t>
</w:t>
      </w:r>
      <w:r>
        <w:rPr>
          <w:rFonts w:ascii="Times New Roman"/>
          <w:b/>
          <w:i w:val="false"/>
          <w:color w:val="000000"/>
          <w:sz w:val="28"/>
        </w:rPr>
        <w:t>      е) обеспечить, чтобы независимые органы по мониторингу, упомянутые в пункте 13 выше, регулярно контролировали и посещали все места лишения свободы и имели к ним доступ;</w:t>
      </w:r>
      <w:r>
        <w:br/>
      </w:r>
      <w:r>
        <w:rPr>
          <w:rFonts w:ascii="Times New Roman"/>
          <w:b w:val="false"/>
          <w:i w:val="false"/>
          <w:color w:val="000000"/>
          <w:sz w:val="28"/>
        </w:rPr>
        <w:t>
</w:t>
      </w:r>
      <w:r>
        <w:rPr>
          <w:rFonts w:ascii="Times New Roman"/>
          <w:b/>
          <w:i w:val="false"/>
          <w:color w:val="000000"/>
          <w:sz w:val="28"/>
        </w:rPr>
        <w:t>      f) активнее использовать альтернативы тюремному заключению с учетом положений Минимальных стандартных правил Организации Объединенных Наций в отношении мер, не связанных с тюремным заключением (Токийские правила);</w:t>
      </w:r>
      <w:r>
        <w:br/>
      </w:r>
      <w:r>
        <w:rPr>
          <w:rFonts w:ascii="Times New Roman"/>
          <w:b w:val="false"/>
          <w:i w:val="false"/>
          <w:color w:val="000000"/>
          <w:sz w:val="28"/>
        </w:rPr>
        <w:t>
</w:t>
      </w:r>
      <w:r>
        <w:rPr>
          <w:rFonts w:ascii="Times New Roman"/>
          <w:b/>
          <w:i w:val="false"/>
          <w:color w:val="000000"/>
          <w:sz w:val="28"/>
        </w:rPr>
        <w:t>      g) провести независимую проверку условий содержания под стражей Арона Атабека и обеспечить, чтобы ни одно лицо не содержалось в одиночной камере и не было лишено необходимого медицинского обслуживания за реализацию права на свободное выражение мнений.</w:t>
      </w:r>
    </w:p>
    <w:bookmarkEnd w:id="27"/>
    <w:bookmarkStart w:name="z32" w:id="28"/>
    <w:p>
      <w:pPr>
        <w:spacing w:after="0"/>
        <w:ind w:left="0"/>
        <w:jc w:val="left"/>
      </w:pPr>
      <w:r>
        <w:rPr>
          <w:rFonts w:ascii="Times New Roman"/>
          <w:b/>
          <w:i w:val="false"/>
          <w:color w:val="000000"/>
        </w:rPr>
        <w:t xml:space="preserve"> 
Насилие между заключенными и членовредительство</w:t>
      </w:r>
    </w:p>
    <w:bookmarkEnd w:id="28"/>
    <w:bookmarkStart w:name="z33" w:id="29"/>
    <w:p>
      <w:pPr>
        <w:spacing w:after="0"/>
        <w:ind w:left="0"/>
        <w:jc w:val="both"/>
      </w:pPr>
      <w:r>
        <w:rPr>
          <w:rFonts w:ascii="Times New Roman"/>
          <w:b w:val="false"/>
          <w:i w:val="false"/>
          <w:color w:val="000000"/>
          <w:sz w:val="28"/>
        </w:rPr>
        <w:t>
      18. Комитет обеспокоен сообщениями о том, что пенитенциарная система в стране носит исключительно карательный характер, не направлена на реабил итацию и реинтеграцию правонарушителей и организована по военной модели с использованием военнослужащих Министерства внутренних дел, которые носят маски и используют щиты для обеспечения безопасности. Кроме того, он обеспокоен случаями насилия среди заключенных в исправительных учреждениях уголовно-исполнительной системы, а также выражает тревогу в связи с сообщениями о существовании иерархии среди заключенных, в рамках которой некоторые заключенные оказывают давление на своих сокамерников, в том числе насилуют их, с согласия, а иногда при активной поддержке и подстрекательстве тюремного руководства, что приводит к насилию и дискриминации. Он обеспокоен тем, что, помимо физического насилия, заключенным угрожают обвинением их в дополнительных уголовных преступлениях, что может привести к продлению срока их заключения. Комитет серьезно обеспокоен случаями членовредительства среди заключенных с целью привлечения общественного внимания к тому, как с ними обращаются. Кроме того, он обеспокоен высоким уровнем смертности в местах лишения свободы, в том числе в результате самоубийств (статьи 2, 11-13 и 16).</w:t>
      </w:r>
      <w:r>
        <w:br/>
      </w:r>
      <w:r>
        <w:rPr>
          <w:rFonts w:ascii="Times New Roman"/>
          <w:b w:val="false"/>
          <w:i w:val="false"/>
          <w:color w:val="000000"/>
          <w:sz w:val="28"/>
        </w:rPr>
        <w:t>
    </w:t>
      </w:r>
      <w:r>
        <w:rPr>
          <w:rFonts w:ascii="Times New Roman"/>
          <w:b/>
          <w:i w:val="false"/>
          <w:color w:val="000000"/>
          <w:sz w:val="28"/>
        </w:rPr>
        <w:t>  Государству-участнику следует принять меры, с тем чтобы:</w:t>
      </w:r>
      <w:r>
        <w:br/>
      </w:r>
      <w:r>
        <w:rPr>
          <w:rFonts w:ascii="Times New Roman"/>
          <w:b w:val="false"/>
          <w:i w:val="false"/>
          <w:color w:val="000000"/>
          <w:sz w:val="28"/>
        </w:rPr>
        <w:t>
</w:t>
      </w:r>
      <w:r>
        <w:rPr>
          <w:rFonts w:ascii="Times New Roman"/>
          <w:b/>
          <w:i w:val="false"/>
          <w:color w:val="000000"/>
          <w:sz w:val="28"/>
        </w:rPr>
        <w:t>      а) реформировать пенитенциарную систему главным образом с целью обеспечения реабилитации и реинтеграции правонарушителей и демилитаризации ее структуры;</w:t>
      </w:r>
      <w:r>
        <w:br/>
      </w:r>
      <w:r>
        <w:rPr>
          <w:rFonts w:ascii="Times New Roman"/>
          <w:b w:val="false"/>
          <w:i w:val="false"/>
          <w:color w:val="000000"/>
          <w:sz w:val="28"/>
        </w:rPr>
        <w:t>
</w:t>
      </w:r>
      <w:r>
        <w:rPr>
          <w:rFonts w:ascii="Times New Roman"/>
          <w:b/>
          <w:i w:val="false"/>
          <w:color w:val="000000"/>
          <w:sz w:val="28"/>
        </w:rPr>
        <w:t>      b) четко предупредить о том, что любое лицо, совершившее акты насилия или запугивания или иным образом причастное к таким деяниям или участвовавшее в них, будет нести за это ответственность перед законом и подвергаться наказанию, соразмерному тяжести совершенного преступления;</w:t>
      </w:r>
      <w:r>
        <w:br/>
      </w:r>
      <w:r>
        <w:rPr>
          <w:rFonts w:ascii="Times New Roman"/>
          <w:b w:val="false"/>
          <w:i w:val="false"/>
          <w:color w:val="000000"/>
          <w:sz w:val="28"/>
        </w:rPr>
        <w:t>
</w:t>
      </w:r>
      <w:r>
        <w:rPr>
          <w:rFonts w:ascii="Times New Roman"/>
          <w:b/>
          <w:i w:val="false"/>
          <w:color w:val="000000"/>
          <w:sz w:val="28"/>
        </w:rPr>
        <w:t>      с) активизировать меры по сокращению случаев насилия среди заключенных, в том числе совершаемого при активной поддержке и подстрекательстве тюремного руководства, путем проведения оперативных, беспристрастных, тщательных и эффективных расследований в связи с утверждениями о таких инцидентах, а также преследовать и наказывать в судебном порядке виновных;</w:t>
      </w:r>
      <w:r>
        <w:br/>
      </w:r>
      <w:r>
        <w:rPr>
          <w:rFonts w:ascii="Times New Roman"/>
          <w:b w:val="false"/>
          <w:i w:val="false"/>
          <w:color w:val="000000"/>
          <w:sz w:val="28"/>
        </w:rPr>
        <w:t>
</w:t>
      </w:r>
      <w:r>
        <w:rPr>
          <w:rFonts w:ascii="Times New Roman"/>
          <w:b/>
          <w:i w:val="false"/>
          <w:color w:val="000000"/>
          <w:sz w:val="28"/>
        </w:rPr>
        <w:t>      d) создать независимый механизм для свободного и независимого рассмотрения любых жалоб от заключенных на неправомерное обращение с ними и ненадлежащие условиях их содержания, принимать эффективные последующие меры в связи с этими жалобами для исправления ситуации и обеспечить, чтобы подающие жалобы заключенные не подвергались репрессиям. В случае любых репрессий проводить соответствующее расследование, предоставлять защиту жертвам и наказывать виновных;</w:t>
      </w:r>
      <w:r>
        <w:br/>
      </w:r>
      <w:r>
        <w:rPr>
          <w:rFonts w:ascii="Times New Roman"/>
          <w:b w:val="false"/>
          <w:i w:val="false"/>
          <w:color w:val="000000"/>
          <w:sz w:val="28"/>
        </w:rPr>
        <w:t>
</w:t>
      </w:r>
      <w:r>
        <w:rPr>
          <w:rFonts w:ascii="Times New Roman"/>
          <w:b/>
          <w:i w:val="false"/>
          <w:color w:val="000000"/>
          <w:sz w:val="28"/>
        </w:rPr>
        <w:t>      е) сократить численность заключенных, улучшить систему управления тюрьмами и соотношение заключенных и персонала, обучать тюремный и медицинский персонал тому, каким образом контактировать с заключенными, урегулировать разные ситуации и выявлять признаки уязвимого положения, а также тщательнее следить за уязвимыми заключенными и предоставлять им поддержку;</w:t>
      </w:r>
      <w:r>
        <w:br/>
      </w:r>
      <w:r>
        <w:rPr>
          <w:rFonts w:ascii="Times New Roman"/>
          <w:b w:val="false"/>
          <w:i w:val="false"/>
          <w:color w:val="000000"/>
          <w:sz w:val="28"/>
        </w:rPr>
        <w:t>
</w:t>
      </w:r>
      <w:r>
        <w:rPr>
          <w:rFonts w:ascii="Times New Roman"/>
          <w:b/>
          <w:i w:val="false"/>
          <w:color w:val="000000"/>
          <w:sz w:val="28"/>
        </w:rPr>
        <w:t>      f) обеспечить проведение оперативных, тщательных, эффективных и беспристрастных расследований в связи со всеми случаями смерти среди заключенных и судебное преследование лиц, подозреваемых в применении пыток, физического или психологического жестокого обращения и умышленной небрежности, и, в случае признания их вины, назначать им меры наказания, соразмерные тяжести совершенных ими деяний; обеспечить проведение независимой судебно-медицинской экспертизы во всех случаях смерти заключенных, разрешить членам семьи умерших лиц поручать проведение вскрытия независимым специалистам и обеспечить принятие судами государства-участника результатов такого вскрытия в качестве доказательств при рассмотрении уголовных и гражданских дел;</w:t>
      </w:r>
      <w:r>
        <w:br/>
      </w:r>
      <w:r>
        <w:rPr>
          <w:rFonts w:ascii="Times New Roman"/>
          <w:b w:val="false"/>
          <w:i w:val="false"/>
          <w:color w:val="000000"/>
          <w:sz w:val="28"/>
        </w:rPr>
        <w:t>
</w:t>
      </w:r>
      <w:r>
        <w:rPr>
          <w:rFonts w:ascii="Times New Roman"/>
          <w:b/>
          <w:i w:val="false"/>
          <w:color w:val="000000"/>
          <w:sz w:val="28"/>
        </w:rPr>
        <w:t>      g) памятуя о решении Конституционного совета, рассматривать членовредительство как одну из форм самовыражения и высказывания или действия, защищенного законодательством о свободе слова, а не как наказуемое правонарушение, и в этой связи отменить уголовную ответственность за это деяние в соответствии с действующим Уголовным кодексом (статья 360, часть 3) и обновленным вариантом Уголовного кодекса (статья 428).</w:t>
      </w:r>
    </w:p>
    <w:bookmarkEnd w:id="29"/>
    <w:bookmarkStart w:name="z34" w:id="30"/>
    <w:p>
      <w:pPr>
        <w:spacing w:after="0"/>
        <w:ind w:left="0"/>
        <w:jc w:val="left"/>
      </w:pPr>
      <w:r>
        <w:rPr>
          <w:rFonts w:ascii="Times New Roman"/>
          <w:b/>
          <w:i w:val="false"/>
          <w:color w:val="000000"/>
        </w:rPr>
        <w:t xml:space="preserve"> 
Принудительное заключение правозащитников в психиатрические</w:t>
      </w:r>
      <w:r>
        <w:br/>
      </w:r>
      <w:r>
        <w:rPr>
          <w:rFonts w:ascii="Times New Roman"/>
          <w:b/>
          <w:i w:val="false"/>
          <w:color w:val="000000"/>
        </w:rPr>
        <w:t>
учреждения</w:t>
      </w:r>
    </w:p>
    <w:bookmarkEnd w:id="30"/>
    <w:bookmarkStart w:name="z35" w:id="31"/>
    <w:p>
      <w:pPr>
        <w:spacing w:after="0"/>
        <w:ind w:left="0"/>
        <w:jc w:val="both"/>
      </w:pPr>
      <w:r>
        <w:rPr>
          <w:rFonts w:ascii="Times New Roman"/>
          <w:b w:val="false"/>
          <w:i w:val="false"/>
          <w:color w:val="000000"/>
          <w:sz w:val="28"/>
        </w:rPr>
        <w:t>
      19. Комитет серьезно обеспокоен сообщениями о ряде случаев принудительного помещения правозащитников в психиатрические учреждения. Несмотря на разъяснения, полученные от представителей государства-участника, Комитет по-прежнему выражает обеспокоенность по поводу принудительного удержания Зинаиды Мухортовой против ее воли в Балхашской психиатрической больнице, а также по поводу сообщений о том, что решение о помещении г -жи Мухортовой в эту больницу было принято в качестве репрессивной меры в ответ на ее правозащитную деятельность. Комитет отмечает, что семь мандатариев специальных процедур Организации Объединенных Наций обратили внимание на ее дело и выразили обеспокоенность по поводу утверждений о том, что ее принудительное удержание в психиатрической больнице может быть связано с ее правозащитной деятельностью, а также что этот вопрос поднимался Советом по правам человека в рамках универсального периодического обзора (статьи 2, 11-13 и 16).</w:t>
      </w:r>
      <w:r>
        <w:br/>
      </w:r>
      <w:r>
        <w:rPr>
          <w:rFonts w:ascii="Times New Roman"/>
          <w:b w:val="false"/>
          <w:i w:val="false"/>
          <w:color w:val="000000"/>
          <w:sz w:val="28"/>
        </w:rPr>
        <w:t>
      </w:t>
      </w:r>
      <w:r>
        <w:rPr>
          <w:rFonts w:ascii="Times New Roman"/>
          <w:b/>
          <w:i w:val="false"/>
          <w:color w:val="000000"/>
          <w:sz w:val="28"/>
        </w:rPr>
        <w:t>Государству-участнику следует обеспечить тщательный надзор и мониторинг со стороны судебных органов во всех случаях помещения в специализированные лечебные заведения лиц с умственными и психосоциальными расстройствами при предоставлении надлежащих правовых гарантий и возможности посещения этих учреждений независимыми органами по мониторингу. Порядок помещения в специализированные медицинские учреждения и лечения в них должен быть четко определен в законодательстве, а также предусматривать получение свободного и осознанного согласия пациента и соответствующего заключения квалифицированных медицинских работников. Комитет настоятельно призывает государствоучастник обеспечить проведение оперативного и независимого расследования признанным беспристрастным экспертом, представляющим какуюлибо международную организацию, такую как Всемирная организация здравоохранения, в связи с утверждениями о том, что принудительное удержание Зинаиды Мухортовой в Балхашской психиатрической больнице является неправомерным. Комитет просит проинформировать его через его секретариат о результатах этого расследования, как только они будут получены.</w:t>
      </w:r>
    </w:p>
    <w:bookmarkEnd w:id="31"/>
    <w:bookmarkStart w:name="z36" w:id="32"/>
    <w:p>
      <w:pPr>
        <w:spacing w:after="0"/>
        <w:ind w:left="0"/>
        <w:jc w:val="left"/>
      </w:pPr>
      <w:r>
        <w:rPr>
          <w:rFonts w:ascii="Times New Roman"/>
          <w:b/>
          <w:i w:val="false"/>
          <w:color w:val="000000"/>
        </w:rPr>
        <w:t xml:space="preserve"> 
Насилие в семье</w:t>
      </w:r>
    </w:p>
    <w:bookmarkEnd w:id="32"/>
    <w:bookmarkStart w:name="z37" w:id="33"/>
    <w:p>
      <w:pPr>
        <w:spacing w:after="0"/>
        <w:ind w:left="0"/>
        <w:jc w:val="both"/>
      </w:pPr>
      <w:r>
        <w:rPr>
          <w:rFonts w:ascii="Times New Roman"/>
          <w:b w:val="false"/>
          <w:i w:val="false"/>
          <w:color w:val="000000"/>
          <w:sz w:val="28"/>
        </w:rPr>
        <w:t>
      20. Приветствуя принятие </w:t>
      </w:r>
      <w:r>
        <w:rPr>
          <w:rFonts w:ascii="Times New Roman"/>
          <w:b w:val="false"/>
          <w:i w:val="false"/>
          <w:color w:val="000000"/>
          <w:sz w:val="28"/>
        </w:rPr>
        <w:t>закона</w:t>
      </w:r>
      <w:r>
        <w:rPr>
          <w:rFonts w:ascii="Times New Roman"/>
          <w:b w:val="false"/>
          <w:i w:val="false"/>
          <w:color w:val="000000"/>
          <w:sz w:val="28"/>
        </w:rPr>
        <w:t xml:space="preserve"> "О профилактике бытового насилия" в 2009 году, Комитет выражает обеспокоенность по поводу сохраняющихся частых случаев насилия в отношении женщин, в частности насилия в семье, небольшого количества расследований, проводимых в связи со случаями насилия в семье, отсутствия определения изнасилования в уголовном законодательстве, отсутствия сбора данных и того, что большинство приютов для жертв насилия в семье находится в ведении неправительственных организаций (статьи 2, 12-14 и 16).</w:t>
      </w:r>
      <w:r>
        <w:br/>
      </w:r>
      <w:r>
        <w:rPr>
          <w:rFonts w:ascii="Times New Roman"/>
          <w:b w:val="false"/>
          <w:i w:val="false"/>
          <w:color w:val="000000"/>
          <w:sz w:val="28"/>
        </w:rPr>
        <w:t>
</w:t>
      </w:r>
      <w:r>
        <w:rPr>
          <w:rFonts w:ascii="Times New Roman"/>
          <w:b/>
          <w:i w:val="false"/>
          <w:color w:val="000000"/>
          <w:sz w:val="28"/>
        </w:rPr>
        <w:t>      Государству-участнику следует:</w:t>
      </w:r>
      <w:r>
        <w:br/>
      </w:r>
      <w:r>
        <w:rPr>
          <w:rFonts w:ascii="Times New Roman"/>
          <w:b w:val="false"/>
          <w:i w:val="false"/>
          <w:color w:val="000000"/>
          <w:sz w:val="28"/>
        </w:rPr>
        <w:t>
</w:t>
      </w:r>
      <w:r>
        <w:rPr>
          <w:rFonts w:ascii="Times New Roman"/>
          <w:b/>
          <w:i w:val="false"/>
          <w:color w:val="000000"/>
          <w:sz w:val="28"/>
        </w:rPr>
        <w:t>      а) укрепить усилия по предупреждению насилия в отношении женщин, в частности насилия в семье, и обеспечить соблюдение на практике законодательства о борьбе с насилием в семье;</w:t>
      </w:r>
      <w:r>
        <w:br/>
      </w:r>
      <w:r>
        <w:rPr>
          <w:rFonts w:ascii="Times New Roman"/>
          <w:b w:val="false"/>
          <w:i w:val="false"/>
          <w:color w:val="000000"/>
          <w:sz w:val="28"/>
        </w:rPr>
        <w:t>
</w:t>
      </w:r>
      <w:r>
        <w:rPr>
          <w:rFonts w:ascii="Times New Roman"/>
          <w:b/>
          <w:i w:val="false"/>
          <w:color w:val="000000"/>
          <w:sz w:val="28"/>
        </w:rPr>
        <w:t>      b) обеспечить проведение оперативных, тщательных и беспристрастных расследований в связи с поступающими от жертв жалобами, судебное преследование подозреваемых и, в случае признания их вины, назначение им надлежащих и эффективных мер наказания, а также оказывать поддержку в осуществлении этой деятельности;</w:t>
      </w:r>
      <w:r>
        <w:br/>
      </w:r>
      <w:r>
        <w:rPr>
          <w:rFonts w:ascii="Times New Roman"/>
          <w:b w:val="false"/>
          <w:i w:val="false"/>
          <w:color w:val="000000"/>
          <w:sz w:val="28"/>
        </w:rPr>
        <w:t>
</w:t>
      </w:r>
      <w:r>
        <w:rPr>
          <w:rFonts w:ascii="Times New Roman"/>
          <w:b/>
          <w:i w:val="false"/>
          <w:color w:val="000000"/>
          <w:sz w:val="28"/>
        </w:rPr>
        <w:t>      с) обеспечить получение жертвами насилия в семье защиты и эффективных средств исправления ситуации, в том числе доступа к медицинским и юридическим услугам и психосоциальному консультированию, возмещение нанесенного им ущерба, включая реабилитацию, а также получение доступа к безопасным и надлежащим образом финансируемым приютам во всех районах страны;</w:t>
      </w:r>
      <w:r>
        <w:br/>
      </w:r>
      <w:r>
        <w:rPr>
          <w:rFonts w:ascii="Times New Roman"/>
          <w:b w:val="false"/>
          <w:i w:val="false"/>
          <w:color w:val="000000"/>
          <w:sz w:val="28"/>
        </w:rPr>
        <w:t>
</w:t>
      </w:r>
      <w:r>
        <w:rPr>
          <w:rFonts w:ascii="Times New Roman"/>
          <w:b/>
          <w:i w:val="false"/>
          <w:color w:val="000000"/>
          <w:sz w:val="28"/>
        </w:rPr>
        <w:t>      d) обеспечить, чтобы сотрудники правоохранительных и судебных органов, а также медицинские и социальные работники проходили соответствующую подготовку для принятия мер в ситуациях, связанных с насилием в семье;</w:t>
      </w:r>
      <w:r>
        <w:br/>
      </w:r>
      <w:r>
        <w:rPr>
          <w:rFonts w:ascii="Times New Roman"/>
          <w:b w:val="false"/>
          <w:i w:val="false"/>
          <w:color w:val="000000"/>
          <w:sz w:val="28"/>
        </w:rPr>
        <w:t>
</w:t>
      </w:r>
      <w:r>
        <w:rPr>
          <w:rFonts w:ascii="Times New Roman"/>
          <w:b/>
          <w:i w:val="false"/>
          <w:color w:val="000000"/>
          <w:sz w:val="28"/>
        </w:rPr>
        <w:t>      e) активизировать усилия по повышению уровня информированности населения в целом об этой проблеме;</w:t>
      </w:r>
      <w:r>
        <w:br/>
      </w:r>
      <w:r>
        <w:rPr>
          <w:rFonts w:ascii="Times New Roman"/>
          <w:b w:val="false"/>
          <w:i w:val="false"/>
          <w:color w:val="000000"/>
          <w:sz w:val="28"/>
        </w:rPr>
        <w:t>
</w:t>
      </w:r>
      <w:r>
        <w:rPr>
          <w:rFonts w:ascii="Times New Roman"/>
          <w:b/>
          <w:i w:val="false"/>
          <w:color w:val="000000"/>
          <w:sz w:val="28"/>
        </w:rPr>
        <w:t>      f) собрать и представить Комитету дезагрегированные данные о количестве и характере жалоб, расследований, преследований и приговоров, вынесенных в связи со случаями насилия в семье, а также о возмещении нанесенного жертвам ущерба и о трудностях, связанных с предупреждением таких деяний.</w:t>
      </w:r>
    </w:p>
    <w:bookmarkEnd w:id="33"/>
    <w:bookmarkStart w:name="z38" w:id="34"/>
    <w:p>
      <w:pPr>
        <w:spacing w:after="0"/>
        <w:ind w:left="0"/>
        <w:jc w:val="left"/>
      </w:pPr>
      <w:r>
        <w:rPr>
          <w:rFonts w:ascii="Times New Roman"/>
          <w:b/>
          <w:i w:val="false"/>
          <w:color w:val="000000"/>
        </w:rPr>
        <w:t xml:space="preserve"> 
Торговля людьми</w:t>
      </w:r>
    </w:p>
    <w:bookmarkEnd w:id="34"/>
    <w:bookmarkStart w:name="z39" w:id="35"/>
    <w:p>
      <w:pPr>
        <w:spacing w:after="0"/>
        <w:ind w:left="0"/>
        <w:jc w:val="both"/>
      </w:pPr>
      <w:r>
        <w:rPr>
          <w:rFonts w:ascii="Times New Roman"/>
          <w:b w:val="false"/>
          <w:i w:val="false"/>
          <w:color w:val="000000"/>
          <w:sz w:val="28"/>
        </w:rPr>
        <w:t>
      21. Комитет приветствует прогресс, достигнутый государством-участником в борьбе с торговлей людьми путем внесения в свое законодательство различных поправок. Кроме того, он приветствует принятие Плана мероприятий по борьбе, предотвращению и профилактике преступлений, связанных с торговлей людьми на 2012-2014 годы. Вместе с тем Комитет обеспокоен продолжающими поступать сообщениями о торговле людьми, в частности на территории государстваучастника, в целях трудовой и сексуальной эксплуатации. Он также обеспокоен тем, что лишь по нескольким случаям торговли людьми открыты уголовные дела по статье 128 Уголовного кодекса "Торговля людьми" и что по многим таким уголовным делам выносятся обвинения, предусматривающие более мягкие меры наказания. Кроме того, Комитет обеспокоен сообщениями о редких случаях информирования о таких правонарушениях, предъявления обвинений и судебного преследования, а также заявлениями о коррупции среди руководителей правоохранительных органов (статьи 2, 10, 12, 13 и 16).</w:t>
      </w:r>
      <w:r>
        <w:br/>
      </w:r>
      <w:r>
        <w:rPr>
          <w:rFonts w:ascii="Times New Roman"/>
          <w:b w:val="false"/>
          <w:i w:val="false"/>
          <w:color w:val="000000"/>
          <w:sz w:val="28"/>
        </w:rPr>
        <w:t>
     </w:t>
      </w:r>
      <w:r>
        <w:rPr>
          <w:rFonts w:ascii="Times New Roman"/>
          <w:b/>
          <w:i w:val="false"/>
          <w:color w:val="000000"/>
          <w:sz w:val="28"/>
        </w:rPr>
        <w:t xml:space="preserve"> Государству-участнику следует:</w:t>
      </w:r>
      <w:r>
        <w:br/>
      </w:r>
      <w:r>
        <w:rPr>
          <w:rFonts w:ascii="Times New Roman"/>
          <w:b w:val="false"/>
          <w:i w:val="false"/>
          <w:color w:val="000000"/>
          <w:sz w:val="28"/>
        </w:rPr>
        <w:t>
</w:t>
      </w:r>
      <w:r>
        <w:rPr>
          <w:rFonts w:ascii="Times New Roman"/>
          <w:b/>
          <w:i w:val="false"/>
          <w:color w:val="000000"/>
          <w:sz w:val="28"/>
        </w:rPr>
        <w:t>      а) продолжать принимать меры по предупреждению и искоренению торговли людьми, в частности обеспечить строгое соблюдение законодательства по борьбе с торговлей людьми и выделить надлежащие финансовые средства для выполнения соответствующего плана действий;</w:t>
      </w:r>
      <w:r>
        <w:br/>
      </w:r>
      <w:r>
        <w:rPr>
          <w:rFonts w:ascii="Times New Roman"/>
          <w:b w:val="false"/>
          <w:i w:val="false"/>
          <w:color w:val="000000"/>
          <w:sz w:val="28"/>
        </w:rPr>
        <w:t>
</w:t>
      </w:r>
      <w:r>
        <w:rPr>
          <w:rFonts w:ascii="Times New Roman"/>
          <w:b/>
          <w:i w:val="false"/>
          <w:color w:val="000000"/>
          <w:sz w:val="28"/>
        </w:rPr>
        <w:t>      b) расширять международное сотрудничество по вопросам борьбы с торговлей людьми, в том числе в рамках двусторонних соглашений, и отслеживать результаты такого сотрудничества;</w:t>
      </w:r>
      <w:r>
        <w:br/>
      </w:r>
      <w:r>
        <w:rPr>
          <w:rFonts w:ascii="Times New Roman"/>
          <w:b w:val="false"/>
          <w:i w:val="false"/>
          <w:color w:val="000000"/>
          <w:sz w:val="28"/>
        </w:rPr>
        <w:t>
</w:t>
      </w:r>
      <w:r>
        <w:rPr>
          <w:rFonts w:ascii="Times New Roman"/>
          <w:b/>
          <w:i w:val="false"/>
          <w:color w:val="000000"/>
          <w:sz w:val="28"/>
        </w:rPr>
        <w:t>      с) организовывать для государственных должностных лиц специальную подготовку, в том числе по Протоколу о предупреждении и пресечении торговли людьми, особенно женщинами и детьми, и наказании за нее, дополняющему Конвенцию Организации Объединенных Наций против транснациональной организованной преступности, и по эффективному предупреждению и расследованию случаев торговли людьми, преследованию и наказанию виновных, а также проводить общенациональные информационно-просветительские кампании и кампании в средствах массовой информации о преступном характере таких деяний;</w:t>
      </w:r>
      <w:r>
        <w:br/>
      </w:r>
      <w:r>
        <w:rPr>
          <w:rFonts w:ascii="Times New Roman"/>
          <w:b w:val="false"/>
          <w:i w:val="false"/>
          <w:color w:val="000000"/>
          <w:sz w:val="28"/>
        </w:rPr>
        <w:t>
</w:t>
      </w:r>
      <w:r>
        <w:rPr>
          <w:rFonts w:ascii="Times New Roman"/>
          <w:b/>
          <w:i w:val="false"/>
          <w:color w:val="000000"/>
          <w:sz w:val="28"/>
        </w:rPr>
        <w:t>      d) обеспечить быстрое, эффективное и беспристрастное расследование дел о торговле людьми и связанных с ней видах практики, а также судебное преследование и наказание виновных;</w:t>
      </w:r>
      <w:r>
        <w:br/>
      </w:r>
      <w:r>
        <w:rPr>
          <w:rFonts w:ascii="Times New Roman"/>
          <w:b w:val="false"/>
          <w:i w:val="false"/>
          <w:color w:val="000000"/>
          <w:sz w:val="28"/>
        </w:rPr>
        <w:t>
</w:t>
      </w:r>
      <w:r>
        <w:rPr>
          <w:rFonts w:ascii="Times New Roman"/>
          <w:b/>
          <w:i w:val="false"/>
          <w:color w:val="000000"/>
          <w:sz w:val="28"/>
        </w:rPr>
        <w:t>      е) предоставлять эффективные средства защиты всем жертвам торговли людьми;</w:t>
      </w:r>
      <w:r>
        <w:br/>
      </w:r>
      <w:r>
        <w:rPr>
          <w:rFonts w:ascii="Times New Roman"/>
          <w:b w:val="false"/>
          <w:i w:val="false"/>
          <w:color w:val="000000"/>
          <w:sz w:val="28"/>
        </w:rPr>
        <w:t>
</w:t>
      </w:r>
      <w:r>
        <w:rPr>
          <w:rFonts w:ascii="Times New Roman"/>
          <w:b/>
          <w:i w:val="false"/>
          <w:color w:val="000000"/>
          <w:sz w:val="28"/>
        </w:rPr>
        <w:t>      f) представить Комитету комплексные дезагрегированные данные о количестве проведенных расследований в связи со случаями торговли людьми, судебных преследований виновных и вынесенных им приговоров, о возмещении ущерба жертвам и о мерах, принимаемых для борьбы с сообщаемыми случаями коррупции среди руководства правоохранительных органов.</w:t>
      </w:r>
    </w:p>
    <w:bookmarkEnd w:id="35"/>
    <w:bookmarkStart w:name="z40" w:id="36"/>
    <w:p>
      <w:pPr>
        <w:spacing w:after="0"/>
        <w:ind w:left="0"/>
        <w:jc w:val="left"/>
      </w:pPr>
      <w:r>
        <w:rPr>
          <w:rFonts w:ascii="Times New Roman"/>
          <w:b/>
          <w:i w:val="false"/>
          <w:color w:val="000000"/>
        </w:rPr>
        <w:t xml:space="preserve"> 
Возмещение ущерба, включая компенсацию и реабилитацию</w:t>
      </w:r>
    </w:p>
    <w:bookmarkEnd w:id="36"/>
    <w:bookmarkStart w:name="z41" w:id="37"/>
    <w:p>
      <w:pPr>
        <w:spacing w:after="0"/>
        <w:ind w:left="0"/>
        <w:jc w:val="both"/>
      </w:pPr>
      <w:r>
        <w:rPr>
          <w:rFonts w:ascii="Times New Roman"/>
          <w:b w:val="false"/>
          <w:i w:val="false"/>
          <w:color w:val="000000"/>
          <w:sz w:val="28"/>
        </w:rPr>
        <w:t>
      22. Комитет приветствует решение, вынесенное Костанайским городским с удом в ноябре 2013 года, оставленное в силе Апелляционным судом в январе 2014 года и подтвержденное Верховным судом 24 апреля 2014 года, о соблюдении принятого в мае 2012 года решения Комитета, касающегося предоставления компенсации Александру Герасимову за применение к нему пыток. Вместе с тем Комитет обеспокоен тем, что в новом Уголовно-процессуальном кодексе четко не указано, что жертвы пыток или жестокого обращения имеют право на справедливую и адекватную компенсацию, включая средства для возможно более полной реабилитации, в соответствии со статьей 14 Конвенции (статья 14).</w:t>
      </w:r>
      <w:r>
        <w:br/>
      </w:r>
      <w:r>
        <w:rPr>
          <w:rFonts w:ascii="Times New Roman"/>
          <w:b w:val="false"/>
          <w:i w:val="false"/>
          <w:color w:val="000000"/>
          <w:sz w:val="28"/>
        </w:rPr>
        <w:t>
</w:t>
      </w:r>
      <w:r>
        <w:rPr>
          <w:rFonts w:ascii="Times New Roman"/>
          <w:b/>
          <w:i w:val="false"/>
          <w:color w:val="000000"/>
          <w:sz w:val="28"/>
        </w:rPr>
        <w:t>      Государству-участнику следует:</w:t>
      </w:r>
      <w:r>
        <w:br/>
      </w:r>
      <w:r>
        <w:rPr>
          <w:rFonts w:ascii="Times New Roman"/>
          <w:b w:val="false"/>
          <w:i w:val="false"/>
          <w:color w:val="000000"/>
          <w:sz w:val="28"/>
        </w:rPr>
        <w:t>
</w:t>
      </w:r>
      <w:r>
        <w:rPr>
          <w:rFonts w:ascii="Times New Roman"/>
          <w:b/>
          <w:i w:val="false"/>
          <w:color w:val="000000"/>
          <w:sz w:val="28"/>
        </w:rPr>
        <w:t>      а) внести изменения в свое законодательство в целях включения в него четких положений о праве жертв пыток и жестокого обращения на возмещение, включая справедливую и адекватную компенсацию и реабилитацию, в соответствии со статьей 14 Конвенции. Ему следует на практике возмещать ущерб всем жертвам пыток и жестокого обращения, в том числе предоставлять им справедливую и адекватную компенсацию и обеспечивать возможно более полную реабилитацию, и выделять необходимые ресурсы для эффективного проведения реабилитационных программ;</w:t>
      </w:r>
      <w:r>
        <w:br/>
      </w:r>
      <w:r>
        <w:rPr>
          <w:rFonts w:ascii="Times New Roman"/>
          <w:b w:val="false"/>
          <w:i w:val="false"/>
          <w:color w:val="000000"/>
          <w:sz w:val="28"/>
        </w:rPr>
        <w:t>
</w:t>
      </w:r>
      <w:r>
        <w:rPr>
          <w:rFonts w:ascii="Times New Roman"/>
          <w:b/>
          <w:i w:val="false"/>
          <w:color w:val="000000"/>
          <w:sz w:val="28"/>
        </w:rPr>
        <w:t>      b) обеспечить принятие комплексных последующих мер и институциональное закрепление выполнения решений, принятых договорными органами Организации Объединенных Наций по индивидуальным сообщениям в соответствии с договорами, участником которых оно является. Комитет обращает внимание государства-участника на свое замечание общего порядка № 3, в котором подробно описаны содержание и сфера охвата обязательств государства-участника по полному возмещению ущерба жертвам пыток.</w:t>
      </w:r>
    </w:p>
    <w:bookmarkEnd w:id="37"/>
    <w:bookmarkStart w:name="z42" w:id="38"/>
    <w:p>
      <w:pPr>
        <w:spacing w:after="0"/>
        <w:ind w:left="0"/>
        <w:jc w:val="left"/>
      </w:pPr>
      <w:r>
        <w:rPr>
          <w:rFonts w:ascii="Times New Roman"/>
          <w:b/>
          <w:i w:val="false"/>
          <w:color w:val="000000"/>
        </w:rPr>
        <w:t xml:space="preserve"> 
Заявления, сделанные под пыткой</w:t>
      </w:r>
    </w:p>
    <w:bookmarkEnd w:id="38"/>
    <w:bookmarkStart w:name="z43" w:id="39"/>
    <w:p>
      <w:pPr>
        <w:spacing w:after="0"/>
        <w:ind w:left="0"/>
        <w:jc w:val="both"/>
      </w:pPr>
      <w:r>
        <w:rPr>
          <w:rFonts w:ascii="Times New Roman"/>
          <w:b w:val="false"/>
          <w:i w:val="false"/>
          <w:color w:val="000000"/>
          <w:sz w:val="28"/>
        </w:rPr>
        <w:t>
      23. Отмечая, что в соответствии с внутренним законодательством не допускается использование показаний, полученных в результате пыток или жестокого, бесчеловечного или унижающего достоинство обращения или угрозы такого обращения в ходе судебных разбирательств по уголовным делам, Комитет выражает обеспокоенность по поводу продолжающих поступать сообщений о методах уголовного расследования, в соответствии с которыми на признания, полученные в результате применения пыток и жестокого обращения, полагаются как на основной элемент доказательств в рамках уголовного преследования, порой в отсутствие каких-то других доказательств совершения правонарушений (статьи 2, 15 и 16).</w:t>
      </w:r>
      <w:r>
        <w:br/>
      </w:r>
      <w:r>
        <w:rPr>
          <w:rFonts w:ascii="Times New Roman"/>
          <w:b w:val="false"/>
          <w:i w:val="false"/>
          <w:color w:val="000000"/>
          <w:sz w:val="28"/>
        </w:rPr>
        <w:t>
      </w:t>
      </w:r>
      <w:r>
        <w:rPr>
          <w:rFonts w:ascii="Times New Roman"/>
          <w:b/>
          <w:i w:val="false"/>
          <w:color w:val="000000"/>
          <w:sz w:val="28"/>
        </w:rPr>
        <w:t>Государству-участнику следует:</w:t>
      </w:r>
      <w:r>
        <w:br/>
      </w:r>
      <w:r>
        <w:rPr>
          <w:rFonts w:ascii="Times New Roman"/>
          <w:b w:val="false"/>
          <w:i w:val="false"/>
          <w:color w:val="000000"/>
          <w:sz w:val="28"/>
        </w:rPr>
        <w:t>
</w:t>
      </w:r>
      <w:r>
        <w:rPr>
          <w:rFonts w:ascii="Times New Roman"/>
          <w:b/>
          <w:i w:val="false"/>
          <w:color w:val="000000"/>
          <w:sz w:val="28"/>
        </w:rPr>
        <w:t>      а) привести внутреннее законодательство и практику в полное соответствие с международными нормами и, в частности, с положениями статьи 15 Конвенции;</w:t>
      </w:r>
      <w:r>
        <w:br/>
      </w:r>
      <w:r>
        <w:rPr>
          <w:rFonts w:ascii="Times New Roman"/>
          <w:b w:val="false"/>
          <w:i w:val="false"/>
          <w:color w:val="000000"/>
          <w:sz w:val="28"/>
        </w:rPr>
        <w:t>
</w:t>
      </w:r>
      <w:r>
        <w:rPr>
          <w:rFonts w:ascii="Times New Roman"/>
          <w:b/>
          <w:i w:val="false"/>
          <w:color w:val="000000"/>
          <w:sz w:val="28"/>
        </w:rPr>
        <w:t>      b) предпринять необходимые шаги для обеспечения того, чтобы на практике в суде не принимались никакие сведения или признания, полученные в результате пыток и жестокого обращения, по всем делам и чтобы они не могли использоваться в качестве доказательства в ходе любого судебного разбирательства, за исключением случаев, когда оно используется против предполагаемых виновных;</w:t>
      </w:r>
      <w:r>
        <w:br/>
      </w:r>
      <w:r>
        <w:rPr>
          <w:rFonts w:ascii="Times New Roman"/>
          <w:b w:val="false"/>
          <w:i w:val="false"/>
          <w:color w:val="000000"/>
          <w:sz w:val="28"/>
        </w:rPr>
        <w:t>
</w:t>
      </w:r>
      <w:r>
        <w:rPr>
          <w:rFonts w:ascii="Times New Roman"/>
          <w:b/>
          <w:i w:val="false"/>
          <w:color w:val="000000"/>
          <w:sz w:val="28"/>
        </w:rPr>
        <w:t>      с) усовершенствовать методы уголовного расследования, с тем чтобы положить конец практике использования полученного в результате пыток и жестокого обращения признания в качестве доказательства в рамках уголовного преследования;</w:t>
      </w:r>
      <w:r>
        <w:br/>
      </w:r>
      <w:r>
        <w:rPr>
          <w:rFonts w:ascii="Times New Roman"/>
          <w:b w:val="false"/>
          <w:i w:val="false"/>
          <w:color w:val="000000"/>
          <w:sz w:val="28"/>
        </w:rPr>
        <w:t>
</w:t>
      </w:r>
      <w:r>
        <w:rPr>
          <w:rFonts w:ascii="Times New Roman"/>
          <w:b/>
          <w:i w:val="false"/>
          <w:color w:val="000000"/>
          <w:sz w:val="28"/>
        </w:rPr>
        <w:t>      d) представить информацию о применении положений, запрещающих использовать показания, полученные под физическим принуждением, а также о том, подвергались ли какие-либо должностные лица судебному преследованию и наказанию в случае нарушения этого запрета или угрозы его нарушения.</w:t>
      </w:r>
    </w:p>
    <w:bookmarkEnd w:id="39"/>
    <w:bookmarkStart w:name="z44" w:id="40"/>
    <w:p>
      <w:pPr>
        <w:spacing w:after="0"/>
        <w:ind w:left="0"/>
        <w:jc w:val="left"/>
      </w:pPr>
      <w:r>
        <w:rPr>
          <w:rFonts w:ascii="Times New Roman"/>
          <w:b/>
          <w:i w:val="false"/>
          <w:color w:val="000000"/>
        </w:rPr>
        <w:t xml:space="preserve"> 
Определение пытки</w:t>
      </w:r>
    </w:p>
    <w:bookmarkEnd w:id="40"/>
    <w:bookmarkStart w:name="z45" w:id="41"/>
    <w:p>
      <w:pPr>
        <w:spacing w:after="0"/>
        <w:ind w:left="0"/>
        <w:jc w:val="both"/>
      </w:pPr>
      <w:r>
        <w:rPr>
          <w:rFonts w:ascii="Times New Roman"/>
          <w:b w:val="false"/>
          <w:i w:val="false"/>
          <w:color w:val="000000"/>
          <w:sz w:val="28"/>
        </w:rPr>
        <w:t>
      24. Отмечая расширение определения пытки в Уголовном кодексе с целью приведения его в большее соответствие со статьей 1 Конвенции, Комитет выражает обеспокоенность тем, что оно не охватывает пытки, совершенные каким-либо "иным лицом, выступающим в официальном качестве", что может создавать лазейки для безнаказанности, как это отмечалось в замечании общего порядка № 2. Комитет вновь выражает обеспокоенность по поводу того, что в содержащееся в Уголовном кодексе определение пытки так и не были включены физические и нравственные страдания, которые причиняются в результате "законных действий" должностных лиц (статьи 1, 2 и 4).</w:t>
      </w:r>
      <w:r>
        <w:br/>
      </w:r>
      <w:r>
        <w:rPr>
          <w:rFonts w:ascii="Times New Roman"/>
          <w:b w:val="false"/>
          <w:i w:val="false"/>
          <w:color w:val="000000"/>
          <w:sz w:val="28"/>
        </w:rPr>
        <w:t>
      </w:t>
      </w:r>
      <w:r>
        <w:rPr>
          <w:rFonts w:ascii="Times New Roman"/>
          <w:b/>
          <w:i w:val="false"/>
          <w:color w:val="000000"/>
          <w:sz w:val="28"/>
        </w:rPr>
        <w:t>Комитет вновь повторяет свою рекомендацию о том, что государствуучастнику следует изменить свое законодательство путем включения в Уголовный кодекс определения пытки, которое бы в полной мере соответствовало положениям Конвенции и охватывало все элементы, содержащиеся в статье 1, для обеспечения того, чтобы все государственные должностные лица или иные лица, выступающие в официальном качестве, могли подвергаться судебному преследованию за применение пыток. Государству-участнику следует обеспечить, чтобы в это определение не включались лишь боль или страдания, которые возникают в результате законных санкций, неотделимы от этих санкций или вызываются ими случайно, и необходимо исключить в этой связи упоминание о "законных действиях".</w:t>
      </w:r>
    </w:p>
    <w:bookmarkEnd w:id="41"/>
    <w:bookmarkStart w:name="z46" w:id="42"/>
    <w:p>
      <w:pPr>
        <w:spacing w:after="0"/>
        <w:ind w:left="0"/>
        <w:jc w:val="left"/>
      </w:pPr>
      <w:r>
        <w:rPr>
          <w:rFonts w:ascii="Times New Roman"/>
          <w:b/>
          <w:i w:val="false"/>
          <w:color w:val="000000"/>
        </w:rPr>
        <w:t xml:space="preserve"> 
Дедовщина и жестокое обращение в вооруженных силах</w:t>
      </w:r>
    </w:p>
    <w:bookmarkEnd w:id="42"/>
    <w:bookmarkStart w:name="z47" w:id="43"/>
    <w:p>
      <w:pPr>
        <w:spacing w:after="0"/>
        <w:ind w:left="0"/>
        <w:jc w:val="both"/>
      </w:pPr>
      <w:r>
        <w:rPr>
          <w:rFonts w:ascii="Times New Roman"/>
          <w:b w:val="false"/>
          <w:i w:val="false"/>
          <w:color w:val="000000"/>
          <w:sz w:val="28"/>
        </w:rPr>
        <w:t>
      25. Комитет обеспокоен сообщениями о продолжающихся частых случаях дедовщины в вооруженных силах, некоторые из которых привели к смерти л юдей (статьи 2 и 16).</w:t>
      </w:r>
      <w:r>
        <w:br/>
      </w:r>
      <w:r>
        <w:rPr>
          <w:rFonts w:ascii="Times New Roman"/>
          <w:b w:val="false"/>
          <w:i w:val="false"/>
          <w:color w:val="000000"/>
          <w:sz w:val="28"/>
        </w:rPr>
        <w:t>
      </w:t>
      </w:r>
      <w:r>
        <w:rPr>
          <w:rFonts w:ascii="Times New Roman"/>
          <w:b/>
          <w:i w:val="false"/>
          <w:color w:val="000000"/>
          <w:sz w:val="28"/>
        </w:rPr>
        <w:t>Государству-участнику следует:</w:t>
      </w:r>
      <w:r>
        <w:br/>
      </w:r>
      <w:r>
        <w:rPr>
          <w:rFonts w:ascii="Times New Roman"/>
          <w:b w:val="false"/>
          <w:i w:val="false"/>
          <w:color w:val="000000"/>
          <w:sz w:val="28"/>
        </w:rPr>
        <w:t>
</w:t>
      </w:r>
      <w:r>
        <w:rPr>
          <w:rFonts w:ascii="Times New Roman"/>
          <w:b/>
          <w:i w:val="false"/>
          <w:color w:val="000000"/>
          <w:sz w:val="28"/>
        </w:rPr>
        <w:t>      a) укрепить меры по запрещению и искоренению жестокого обращения в вооруженных силах и обеспечить оперативное, беспристрастное и тщательное расследование в связи со всеми утверждениями о таких деяниях; определять степень ответственности непосредственно виновных лиц и их командиров, осуществлять преследование и подвергать виновных наказаниям, соразмерным тяжести совершенного акта, доводить результаты этих разбирательств до сведения общественности, предоставлять Комитету информацию о последующих мерах, принимаемых в связи с подтвержденными случаями дедовщины в вооруженных силах;</w:t>
      </w:r>
      <w:r>
        <w:br/>
      </w:r>
      <w:r>
        <w:rPr>
          <w:rFonts w:ascii="Times New Roman"/>
          <w:b w:val="false"/>
          <w:i w:val="false"/>
          <w:color w:val="000000"/>
          <w:sz w:val="28"/>
        </w:rPr>
        <w:t>
</w:t>
      </w:r>
      <w:r>
        <w:rPr>
          <w:rFonts w:ascii="Times New Roman"/>
          <w:b/>
          <w:i w:val="false"/>
          <w:color w:val="000000"/>
          <w:sz w:val="28"/>
        </w:rPr>
        <w:t>      b) возмещать ущерб и предоставлять реабилитацию жертвам, в том числе за счет надлежащей медицинской и психологической помощи, в соответствии с замечанием общего порядка № 3.</w:t>
      </w:r>
    </w:p>
    <w:bookmarkEnd w:id="43"/>
    <w:bookmarkStart w:name="z48" w:id="44"/>
    <w:p>
      <w:pPr>
        <w:spacing w:after="0"/>
        <w:ind w:left="0"/>
        <w:jc w:val="left"/>
      </w:pPr>
      <w:r>
        <w:rPr>
          <w:rFonts w:ascii="Times New Roman"/>
          <w:b/>
          <w:i w:val="false"/>
          <w:color w:val="000000"/>
        </w:rPr>
        <w:t xml:space="preserve"> 
Профессиональная подготовка</w:t>
      </w:r>
    </w:p>
    <w:bookmarkEnd w:id="44"/>
    <w:bookmarkStart w:name="z49" w:id="45"/>
    <w:p>
      <w:pPr>
        <w:spacing w:after="0"/>
        <w:ind w:left="0"/>
        <w:jc w:val="both"/>
      </w:pPr>
      <w:r>
        <w:rPr>
          <w:rFonts w:ascii="Times New Roman"/>
          <w:b w:val="false"/>
          <w:i w:val="false"/>
          <w:color w:val="000000"/>
          <w:sz w:val="28"/>
        </w:rPr>
        <w:t>
      26. Отмечая программы обучения по правам человека для государственных должностных лиц, Комитет выражает обеспокоенность по поводу сообщений о частых случаях применения пыток и жестокого обращения со стороны сотрудников правоохранительных органов и работников пенитенциарных учреждений. Кроме того, он обеспокоен отсутствием конкретной методологии оценки эффективности и результативности профессиональной подготовки по вопросам прав человека, проводимой в настоящее время для государственных должностных лиц, с точки зрения уменьшения случаев применения пыток и жестокого обращения. Он также выражает озабоченность тем, что подготовка по положениям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организуется не для всех медицинских специалистов, работающих с лицами, лишенными свободы, и просителями убежища (статья 10).</w:t>
      </w:r>
      <w:r>
        <w:br/>
      </w:r>
      <w:r>
        <w:rPr>
          <w:rFonts w:ascii="Times New Roman"/>
          <w:b w:val="false"/>
          <w:i w:val="false"/>
          <w:color w:val="000000"/>
          <w:sz w:val="28"/>
        </w:rPr>
        <w:t>
      </w:t>
      </w:r>
      <w:r>
        <w:rPr>
          <w:rFonts w:ascii="Times New Roman"/>
          <w:b/>
          <w:i w:val="false"/>
          <w:color w:val="000000"/>
          <w:sz w:val="28"/>
        </w:rPr>
        <w:t>Государству-участнику следует:</w:t>
      </w:r>
      <w:r>
        <w:br/>
      </w:r>
      <w:r>
        <w:rPr>
          <w:rFonts w:ascii="Times New Roman"/>
          <w:b w:val="false"/>
          <w:i w:val="false"/>
          <w:color w:val="000000"/>
          <w:sz w:val="28"/>
        </w:rPr>
        <w:t>
</w:t>
      </w:r>
      <w:r>
        <w:rPr>
          <w:rFonts w:ascii="Times New Roman"/>
          <w:b/>
          <w:i w:val="false"/>
          <w:color w:val="000000"/>
          <w:sz w:val="28"/>
        </w:rPr>
        <w:t>      a) продолжать развивать и укреплять программы подготовки для информирования всех государственных должностных лиц, включая сотрудников правоохранительных органов, персонал пенитенциарных учреждений и миграционных служб, а также прокуроров, судей и адвокатов, о полном запрещении пыток и о положениях Конвенции;</w:t>
      </w:r>
      <w:r>
        <w:br/>
      </w:r>
      <w:r>
        <w:rPr>
          <w:rFonts w:ascii="Times New Roman"/>
          <w:b w:val="false"/>
          <w:i w:val="false"/>
          <w:color w:val="000000"/>
          <w:sz w:val="28"/>
        </w:rPr>
        <w:t>
</w:t>
      </w:r>
      <w:r>
        <w:rPr>
          <w:rFonts w:ascii="Times New Roman"/>
          <w:b/>
          <w:i w:val="false"/>
          <w:color w:val="000000"/>
          <w:sz w:val="28"/>
        </w:rPr>
        <w:t>      b) обеспечить подготовку по вопросам Стамбульского протокола для медицинского персонала и других государственных служащих, которые имеют дело с заключенными и просителями убежища в ходе расследования и документального оформления случаев применения пыток;</w:t>
      </w:r>
      <w:r>
        <w:br/>
      </w:r>
      <w:r>
        <w:rPr>
          <w:rFonts w:ascii="Times New Roman"/>
          <w:b w:val="false"/>
          <w:i w:val="false"/>
          <w:color w:val="000000"/>
          <w:sz w:val="28"/>
        </w:rPr>
        <w:t>
</w:t>
      </w:r>
      <w:r>
        <w:rPr>
          <w:rFonts w:ascii="Times New Roman"/>
          <w:b/>
          <w:i w:val="false"/>
          <w:color w:val="000000"/>
          <w:sz w:val="28"/>
        </w:rPr>
        <w:t>      c) разработать методологии оценки эффективности программ профессиональной подготовки и их воздействия на предупреждение пыток и жестокого обращения и соблюдение полного запрета на них.</w:t>
      </w:r>
    </w:p>
    <w:bookmarkEnd w:id="45"/>
    <w:bookmarkStart w:name="z50" w:id="46"/>
    <w:p>
      <w:pPr>
        <w:spacing w:after="0"/>
        <w:ind w:left="0"/>
        <w:jc w:val="left"/>
      </w:pPr>
      <w:r>
        <w:rPr>
          <w:rFonts w:ascii="Times New Roman"/>
          <w:b/>
          <w:i w:val="false"/>
          <w:color w:val="000000"/>
        </w:rPr>
        <w:t xml:space="preserve"> 
Сбор данных</w:t>
      </w:r>
    </w:p>
    <w:bookmarkEnd w:id="46"/>
    <w:bookmarkStart w:name="z51" w:id="47"/>
    <w:p>
      <w:pPr>
        <w:spacing w:after="0"/>
        <w:ind w:left="0"/>
        <w:jc w:val="both"/>
      </w:pPr>
      <w:r>
        <w:rPr>
          <w:rFonts w:ascii="Times New Roman"/>
          <w:b w:val="false"/>
          <w:i w:val="false"/>
          <w:color w:val="000000"/>
          <w:sz w:val="28"/>
        </w:rPr>
        <w:t>
      27. Комитет выражает сожаление по поводу отсутствия полных и дезагрегированных данных о жалобах, проведенных расследованиях, возбужденных делах и вынесенных обвинительных приговорах в связи со случаями применения пыток и жестокого обращения сотрудниками правоохранительных органов и сил безопасности и тюремным персоналом, в том числе в местах содержания под стражей.</w:t>
      </w:r>
      <w:r>
        <w:br/>
      </w:r>
      <w:r>
        <w:rPr>
          <w:rFonts w:ascii="Times New Roman"/>
          <w:b w:val="false"/>
          <w:i w:val="false"/>
          <w:color w:val="000000"/>
          <w:sz w:val="28"/>
        </w:rPr>
        <w:t>
      Государству-участнику следует собирать статистические данные, имеющие отношение к мониторингу деятельности по выполнению Конвенции на национальном уровне, включая данные о жалобах, проведенных расследованиях, вынесенных обвинительных приговорах в связи со случаями пыток и жестокого обращения, в том числе в местах содержания под стражей, а также о средствах возмещения ущерба, включая данные о предоставленной жертвам компенсации и реабилитации.</w:t>
      </w:r>
    </w:p>
    <w:bookmarkEnd w:id="47"/>
    <w:bookmarkStart w:name="z52" w:id="48"/>
    <w:p>
      <w:pPr>
        <w:spacing w:after="0"/>
        <w:ind w:left="0"/>
        <w:jc w:val="left"/>
      </w:pPr>
      <w:r>
        <w:rPr>
          <w:rFonts w:ascii="Times New Roman"/>
          <w:b/>
          <w:i w:val="false"/>
          <w:color w:val="000000"/>
        </w:rPr>
        <w:t xml:space="preserve"> 
Прочие вопросы</w:t>
      </w:r>
    </w:p>
    <w:bookmarkEnd w:id="48"/>
    <w:bookmarkStart w:name="z53" w:id="49"/>
    <w:p>
      <w:pPr>
        <w:spacing w:after="0"/>
        <w:ind w:left="0"/>
        <w:jc w:val="both"/>
      </w:pPr>
      <w:r>
        <w:rPr>
          <w:rFonts w:ascii="Times New Roman"/>
          <w:b w:val="false"/>
          <w:i w:val="false"/>
          <w:color w:val="000000"/>
          <w:sz w:val="28"/>
        </w:rPr>
        <w:t>
      28. Комитет предлагает государству-участнику рассмотреть возможность ратификации других международных договоров в области прав человека Организации Объединенных Наций, участником которых оно еще не является и к которым относятся: Международная конвенция о защите прав всех трудящихся мигрантов и членов их семей, Конвенция о правах инвалидов и Факультативный протокол к ней, Факультативный протокол к Международному пакту об экономических, социальных и культурных правах, второй Факультативный протокол к Международному пакту о гражданских и политических правах, Конвенция о статусе апатридов, Конвенция о сокращении безгражданства, Конвенция о борьбе с дискриминацией в области образования и Римский статут Международного уголовного суда.</w:t>
      </w:r>
      <w:r>
        <w:br/>
      </w:r>
      <w:r>
        <w:rPr>
          <w:rFonts w:ascii="Times New Roman"/>
          <w:b w:val="false"/>
          <w:i w:val="false"/>
          <w:color w:val="000000"/>
          <w:sz w:val="28"/>
        </w:rPr>
        <w:t>
</w:t>
      </w:r>
      <w:r>
        <w:rPr>
          <w:rFonts w:ascii="Times New Roman"/>
          <w:b w:val="false"/>
          <w:i w:val="false"/>
          <w:color w:val="000000"/>
          <w:sz w:val="28"/>
        </w:rPr>
        <w:t>
      29. Государству-участнику предлагается обеспечить широкое распространение представленного Комитету доклада и заключительных замечаний Комитета на соответствующих языках через официальные веб-сайты, средства массовой информации и неправительственные организации.</w:t>
      </w:r>
      <w:r>
        <w:br/>
      </w:r>
      <w:r>
        <w:rPr>
          <w:rFonts w:ascii="Times New Roman"/>
          <w:b w:val="false"/>
          <w:i w:val="false"/>
          <w:color w:val="000000"/>
          <w:sz w:val="28"/>
        </w:rPr>
        <w:t>
</w:t>
      </w:r>
      <w:r>
        <w:rPr>
          <w:rFonts w:ascii="Times New Roman"/>
          <w:b w:val="false"/>
          <w:i w:val="false"/>
          <w:color w:val="000000"/>
          <w:sz w:val="28"/>
        </w:rPr>
        <w:t>
      30. Комитет просит государство-участник представить до 28 ноября 2015 года информацию о предпринятых последующих шагах по выполнению рекомендаций Комитета, которые содержатся соответственно в пунктах 8, 10, 13 и 15 настоящего документа и касаются: a) проведения эффективных расследований в связи с утверждениями о пытках; b) передачи полномочий по управлению системой содержания под стражей Министерству юстиции; c) Уполномоченного по правам человека (Омбудсмена) и Национального превентивного механизма; а также d) отправления правосудия.</w:t>
      </w:r>
      <w:r>
        <w:br/>
      </w:r>
      <w:r>
        <w:rPr>
          <w:rFonts w:ascii="Times New Roman"/>
          <w:b w:val="false"/>
          <w:i w:val="false"/>
          <w:color w:val="000000"/>
          <w:sz w:val="28"/>
        </w:rPr>
        <w:t>
</w:t>
      </w:r>
      <w:r>
        <w:rPr>
          <w:rFonts w:ascii="Times New Roman"/>
          <w:b w:val="false"/>
          <w:i w:val="false"/>
          <w:color w:val="000000"/>
          <w:sz w:val="28"/>
        </w:rPr>
        <w:t>
      31. Государству-участнику предлагается представить свой следующий доклад, который станет четвертым периодическим докладом, до 28 ноября 2018 года. С этой целью Комитет в установленном порядке направит государству-участнику перечень вопросов до представления доклада.</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