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d003" w14:textId="21ad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Министерством финансов Республики Казахстан и Государственным таможенным комитетом Азербайджанской Республики об организации обмена предварительными сведениями о товарах и транспортных средствах, перемещаемых между Республикой Казахстан и Азербайджанской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8 мая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8 мая 2017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3, ст. 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Республики Казахстан и Государственный таможенный комитет Азербайджанской Республики, именуемые в дальнейшем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Соглашением между Правительством Республики Казахстан и Правительством Азербайджанской Республики о сотрудничестве в таможенных делах от 10 июня 1997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международного сотрудничества в развитии современных форм и методов таможенного контроля,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введения мер по содействию торговле, создания благоприятных условий для участников внешнеэкономической деятельности за счет ускорения совершения таможенных операций как предшествующих подаче таможенной декларации, так и связанных с помещением товаров под таможенную процедуру,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активизацию таможенного сотрудничества посредством электронного обмена предварительными сведениями с целью повышения эффективности таможенного контроля в отношении товаров и транспортных средств, перемещаемых между государствами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сведения – информация о товарах и транспортных средствах, перемещающихся через таможенную границу после осуществления таможенных операций и процедур, передаваемая уполномоченными органами Сторон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информационного обмена – документ, определяющий структуру, формат электронных сообщений и состав сведений, которыми обмениваются уполномоченные органы Сторон с использованием информационных систем, регламент обмена, способ обмена, требования к программным и техническим средствам информационных систем.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предварительный обмен сведениями для достижения следующих целей: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ускорения совершения таможенных операций, связанных с помещением товаров под таможенную процедуру в таможенных органах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сокращения количества документов, необходимых для совершения таможенных операций и таможенных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минимизации применения форм и методов таможенного контроля товаров на основе анализа информации о товарах с применением системы управления рисками.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положений настоящего Соглашения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Комитет государственных доходов Министерства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азербайджанской стороны – Государственный таможенный комитет Азербайджанской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вышеназванных уполномоченных органов, Стороны своевременно уведомят друг друга по дипломатическим каналам.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организуют и осуществляют обмен сведениями, полученными ими при осуществлении таможенных операций и процедур в отношении товаров и транспортных средств, вывозимых с территории государства одной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Предварительные сведения направляются до пересечения товаров и транспортных средств таможенной границы государства Стороны назначения или транзита не менее чем за шесть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предварительными сведениями осуществляется непосредственно между уполномоченными органами в пределах их компетенции и в соответствии с законодательством их государств.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соответствии с настоящим Соглашением, носит конфиденциальный характер и может быть использована только для таможенных целей. Для других целей она может быть использована только с письменного согласия Стороны, которая ее представила.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конфиденциальность полученной в рамках настоящего Соглашения информация в соответствии с законодательствами государств Сторон и международными договорами, участниками которых являются государства Сторон.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уполномоченные органы государств Сторон разрабатывают Технические условия, которые утверждаются их 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 Сторон представляют предварительные сведения в отношении товаров и транспортных средств в объеме сведений в соответствии с Техническими условиями.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информируют друг друга о любых случаях выявления недостоверности информации, полученной в результате обмена предварительными сведениями.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 своих компетентных структурных подразделениях, которые: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осуществляют разработку и согласование Технических условий информационного обмена и средств коммуникации, технологий обработки и передачи данных, а также требований по защите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определяют способы идентификации товаров и транспортных средств в целях привязки предварительных сведений к конкретной партии товаров и(или) к конкретным транспортным средствам;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являются ответственными за обмен предварительными сведениями.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 целях реализации настоящего Соглашения для отработки технологии электронного обмена предварительными сведениями о товарах и транспортных средствах, перемещаемых между государствами Сторон, осуществляют тестовые испытания.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согласовывают порядок передачи, структуру и формат данных, требования по защите предварительных сведений путем обмена письмами, основные технологические принципы предварительных сведений, порядок идентификации предварительных сведений с конкретными товарами и транспортными средствами, виды транспорта, в отношении которых будет осуществляться обмен предварительными сведениями, перечень территориальных подразделений уполномоченных органов государств Сторон, в которых будут осуществляться тестовые испытания, а также сроки их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вопросов, указанных в настоящей статье, Стороны проводят необходимые организационные и технические мероприятия и письменно уведомляют друг друга о готовности к началу осуществления тестовых испытаний.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осуществления тестовых испытаний по обмену предварительными сведениями составляет шесть месяцев. Этот срок при необходимости может быть продлен по взаимному согласию Сторон.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тестовых испытаний уполномоченные органы принимают решение о начале обмена предварительными сведениями на регулярной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письменно уведомляют друг друга о готовности начать обмен предварительными сведениями на регулярной основе.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уполномоченные органы проводят консультации, предоставляют друг другу информационно – справочные материалы, необходимые для обмена предварительными сведениями.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являющиеся неотъемлемыми частями настоящего Соглашения, которые оформляются отдельными протоколами и вступают в силу в порядке,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толкования и применения положений настоящего Соглашения разрешаются путем консультаций и переговоров между ними.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со дня получения по дипломатическим каналам письменного уведомления Сторонами о выполнении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из Сторон вправе прекратить действие настоящего Соглашения путем направления другой Стороне письменного уведомления о таком своем намерении.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действие настоящего Соглашения прекращается через 30 дней с даты получения указанного уведомления.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Баку 30 января 2017 года в двух подлинных экземплярах, каждый на казахском, азербайджанском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Государственный таможенный комитет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