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5a48" w14:textId="a265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ПРОТОКОЛ* между Министерством финансов Республики Казахстан и Главным таможенным управлением Китайской Народной Республики о реализации проекта "Доверие" на казахстанско-китайской таможенной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13 мая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13 мая 2017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3, ст.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и Главное таможенное управление Китайской Народной Республики, именуемые в дальнейшем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торговли и практической реализации Новой экономической политики Республики Казахстан “Нурлы жол" и инициативы Китайской Народной Республики “Экономический пояс Шелкового пути”,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административные условия для взаимной торговли, снизить издержки для бизнеса, оптимизировать таможенные услуги, обеспечить прозрачность процедур,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дальнейшего укрепления сотрудничества в области борьбы с незаконным перемещением товаров через казахстанско-китайскую таможенную границу, нарушениями таможенных правил, профилактики и предупреждения коррупционных и экономических преступлений,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“Доверие” - комплекс мер по предоставлению специальных упрощений, предусмотренных законодательством государств Сторон для юридических лиц, имеющих статус уполномоченных экономических операторов (далее - УЭО);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таможенные органы Сторон - Комитет государственных доходов Министерства финансов Республики Казахстан и его территориальные подразделения и Главное таможенное управление Китайской Народной Республики и его подразделения;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проекта “Доверие” - юридическое лицо, включенное в реестр УЭО в соответствии с законодательством государств Сторон, в отношении которого применяются специальные упрощения, предусмотренные законодательством государств Сторон и настоящим Протоколом;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грузовой манифест - перечень предварительной информации в электронной форме, представляемый участником проекта “Доверие" в уполномоченный таможенный орган Сторон для таможенного декларирования товаров и транспортных средств;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организации обмена предварительной информацией - порядок предоставления сведений о товарах и транспортных средствах из экспортной декларации либо из грузового манифеста, предназначенных для таможенного декларирования и передаваемые Сторонам для осуществления сверки сведений о декларируемых товарах при таможенном декларировании.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“Доверие” будет осуществляться как при совершении таможенных операций с товарами в пунктах пропуска на приграничных сопредельных территориях государств Сторон, так и в уполномоченных таможенных органах Сторон назначения и отправления, в которых производится таможенное декларирование и выпуск товаров.</w:t>
      </w:r>
    </w:p>
    <w:bookmarkStart w:name="z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Обмен информацией между уполномоченными таможенными органами Сторон и участниками проекта “Доверие" будет осуществляться посредством применения информационных технологий в соответствии с нижеприведенным порядком: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проекта “Доверие”, осуществляющие перемещение товаров на казахстанско-китайской таможенной границе, представляют уполномоченным таможенным органам своей Стороны перечень информации из грузового манифеста, либо информации из экспортной декларации и осуществляют таможенное оформление экспортируемых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таможенный орган Стороны присваивает информации из грузового манифеста, либо информации из экспортной декларации каждой партии товаров в рамках одной поставки идентификационный номер грузового манифеста (далее - ИНПИ);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завершения таможенного декларирования участники проекта “Доверие” при получении информации из грузового манифеста, либо информации из экспортной декларации осуществляют дальнейшее перемещение экспортируемых товаров в пункт пропуска на границе;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таможенный орган Стороны экспорта не менее чем за 2 (два) часа до перемещения товаров через казахстанско-китайскую таможенную границу участником проекта “Доверие” направляет в уполномоченный таможенный орган Стороны импорта перечень информации из грузового манифеста, либо информации из экспортной декларации;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таможенный орган Стороны импорта при получении перечня информации из грузового манифеста, либо информации из экспортной декларации проводит сверку представленных сведений, предназначенных для таможенного декларирования, с информацией, поданной участником проекта "Доверие”;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упрощенный порядок оформления транзитных товаров, перемещаемых УЭО, будет согласован сторонами не позднее 1 года со дня вступления в силу настоящего Протокола.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сведения, поданые участником проекта “Доверие”, не совпадают с ранее направленным перечнем информации из грузового манифеста, либо информации из экспортной декларации, то в отношении участника проекта “Доверие” не применяются упрощения,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участников проекта “Доверие”, помещающих товары под таможенную процедуру таможенного транзита до внутреннего пункта назначения Стороны, таможенные операции совершаются уполномоченным таможенным органом Стороны в первоочередном порядке, при условии соблюдения необходимых требований, установленных законодательством государств Сторон.</w:t>
      </w:r>
    </w:p>
    <w:bookmarkEnd w:id="10"/>
    <w:bookmarkStart w:name="z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Минимизация времени совершения таможенных операций, связанных с прибытием товаров, в пунктах пропуска, расположенных на приграничных сопредельных территориях государств Сторон, для участников проекта “Доверие” осуществляется путем: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выделения отдельных полос следования (при наличии инфраструктурных возможностей в пункте пропуска);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выделения в операционном зале пунктов пропуска отдельных рабочих мест (окон) для проведения уполномоченными должностными лицами таможенных органов документального контроля (при наличии инфраструктурных возможностей в пункте пропуска).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Участникам проекта “Доверие” представляются следующие специальные упрощения: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временное хранение товаров в помещениях, на открытых площадках и иных территориях УЭО, согласованных Сторонами, за исключением случаев, предусмотренных законодательством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требований по предоставлению обеспечения уплаты таможенных пошлин и налогов при осуществлении процедуры таможенного транзита до внутреннего пункта назначения Стороны, за исключением случаев, предусмотренных законодательством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первоочередной порядок совершения таможенных операций, предшествующих подаче таможенной декларации, и помещения под таможенную процедуру, за исключением случаев, предусмотренных законодательством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периодического таможенного декларирования не применяется обеспечение уплаты таможенных пошлин и налогов, за исключением случаев, предусмотренных законодательством государств Сторон.</w:t>
      </w:r>
    </w:p>
    <w:bookmarkStart w:name="z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участников проекта “Доверие”, в местах таможенного декларирования и выпуска товаров, таможенные операции по таможенному декларированию товаров и помещению товаров под таможенную процедуру выпуска для внутреннего потребления совершаются в первоочередном порядке, в возможно короткие сроки, при условии соблюдения соответствующих требований законодательства государств Сторон и положений настоящего Протокола.</w:t>
      </w:r>
    </w:p>
    <w:bookmarkStart w:name="z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настоящего Протокола уполномоченные таможенные органы Сторон в течение 3 (трех) месяцев после подписания настоящего Протокола разработают и утвердят Технические условия организации обмена сведениями о товарах и транспортных средствах из экспортной декларации либо из грузового манифеста о товарах и транспортных средствах.</w:t>
      </w:r>
    </w:p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положений настоящего Протокола, разрешаются путем проведения консультаций и переговоров.</w:t>
      </w:r>
    </w:p>
    <w:bookmarkStart w:name="z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быть внесены изменения.</w:t>
      </w:r>
    </w:p>
    <w:bookmarkStart w:name="z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подписания Технических условий организации обмена предварительной информацией о товарах и транспортных средствах при принятии Протокола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применяется казахстанской Стороной в части, не противоречащей праву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по истечении 30 (тридцати) календарных дней с даты получения одной из Сторон по дипломатическим каналам письменного уведомления другой Стороны о намерении последней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Пекине 14 декабря 2015 года в двух экземплярах, каждый на казахском, китайском и русском языках.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Главное таможенное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Китайской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