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f8fcf" w14:textId="0af8f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МЕМОРАНДУМ* между Министерством финансов Республики Казахстан и Государственной налоговой администрацией Китайской Народной Республики о взаимопонимании и сотрудничестве по налоговым вопросам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Меморандум, 8 июня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(Вступил в силу 8 июня 2017 года -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2017 г., № 3, ст. 45)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 Республики Казахстан и Государственная налоговая администрация Китайской Народной Республики (далее - именуемые “Стороны”),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положениям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взаимной административной помощи по налоговым делам, дополненной Протоколом 2010 года от 25 января 1988 года (далее - именуемой “Конвенция"),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об избежании двойного налогообложения и предотвращении уклонения от налогообложения в отношении налогов на доход от 12 сентября 2001 года (далее именуемое “Соглашение”),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важности международного сотрудничества и взаимной помощи по вопросам соблюдения налоговых законодательств государств Сторон,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в этих целях оказывать друг другу как можно более широкое содействие,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Меморандум о взаимопонимании и сотрудничестве по налоговым вопросам (далее именуемый “Меморандум”), наряду с другими двусторонними и многосторонними документами, является для Сторон инструментом расширения сотрудничества в сфере налогового администрирования.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настоящего Меморандума уполномоченными органами Сторон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- Комитет государственных доходов Министерства финансов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китайской Стороны - Государственная налоговая администрация Китайской Народной Республики.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уполномоченных органов Стороны незамедлительно уведомляют друг друга по дипломатическим каналам.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согласились обмениваться опытом, создать механизм прямых контактов и в позитивном и прагматичном духе оказывать друг другу взаимную поддержку в целях повышения компетенции Сторон путем: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улучшения системы взаимосвязи, оказания содействия в сфере налогообложения;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разработки новых методов сотрудничества;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реализации практического сотрудничества в сфере налогового администрирования;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содействия эффективному и действенному урегулированию налоговых споров в рамках настоящего Меморандума.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 национальным законодательством государств Сторон и по запросу предоставляют друг другу информацию в следующих областях: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изменений и реформ налоговой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правил налогового администрирования и практики;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вопросов налогообложения, представляющих взаимный интерес.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Меморандума не препятствуют сотрудничеству уполномоченных налоговых органов в соответствии с иными соглашениями, заключенными Сторонами.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согласились соблюдать согласованные на международном уровне стандарты транспарентности и обмена информацией по налоговым вопросам, содействовать друг другу в предоставлении информации по запросу в отношении налогоплательщиков в целях предотвращения уклонения от налогообложения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полученная в рамках настоящего Меморандума, может быть использована и раскрыта только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продвижения выполнения условий настоящего Меморандума, Стороны будут стремиться к автоматическому обмену информацией.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осуществляется путем переписки, почтовой связи, либо при необходимости и по желанию одной из Сторон, путем организации двусторонних встреч.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Даты проведения встреч руководителей или экспертов Сторон, организуемых с целью обсуждения вопросов, вытекающих из Меморандума, будут устанавливаться по взаимному согласованию Сторон.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полагают, что для осуществления эффективной реализации настоящего Меморандума также важны обмены визитами делегаций и экспертов. С этой целью, одна из Сторон, по запросу, может направить другой Стороне налоговых экспертов или делегацию для обсуждения налоговой системы или административных вопросов в деталях, либо выработки решений по проблемным вопросам или случаям, включая обмен информацией, защиту законных прав налогоплательщиков, осуществляющих экономическую деятельность.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несут все финансовые расходы, возникающие в связи с необходимыми процедурами по реализации положений настоящего Меморандума, в соответствии с национальными законодательствами своих государств, если не оговорено иное.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письменному согласию Сторон в настоящий Меморандум могут вноситься изменения и дополнения, которые являются неотъемлемой частью настоящего Меморандума и оформляются отдельными протоколами.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Меморандум заключается на неопределенный срок и вступает в силу с даты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Меморандум действует по истечении девяноста (90) дней со дня получения одной Стороной по дипломатическим каналам письменного уведомления другой Стороны о прекращении действия настоящего Меморандума.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8 июня 2017 года в двух экземплярах, каждый на казахском, китайском, русском и английском языках, причем все тексты имеют одинаковую силу. В случае расхождения между текстами настоящего Меморандума Стороны обращаются к тексту на английском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189"/>
        <w:gridCol w:w="7111"/>
      </w:tblGrid>
      <w:tr>
        <w:trPr>
          <w:trHeight w:val="30" w:hRule="atLeast"/>
        </w:trPr>
        <w:tc>
          <w:tcPr>
            <w:tcW w:w="5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Министерство финансов Республики Казахстан</w:t>
            </w:r>
          </w:p>
        </w:tc>
        <w:tc>
          <w:tcPr>
            <w:tcW w:w="7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налоговую администрацию Китайской Народной Республики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