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33cc" w14:textId="ba23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ПРОТОКОЛ № 9 к Соглашению о сотрудничестве и взаимодействии между Комитетом государственной безопасности Республики Казахстан и Комитетом государственной безопасности Республики Беларусь от 29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Протокол, 14 декабря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(* Вступил в силу 14 декабря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2018 г., № 1, ст. 10)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 и Комитет государственной безопасности Республики Беларусь, именуемые далее Сторонами,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о сотрудничестве и взаимодействии между Комитетом государственной безопасности Республики Казахстан и Комитетом государственной безопасности Республики Беларусь от 29 мая 1992 года (далее - Соглашение),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проведения согласованных оперативно-поисковых мероприятий в отношении объектов оперативной заинтересованности, которые перемещаются из государств Сторон авиационным транспортом (далее - объекты взаимной заинтересованности),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действуя в соответствии с законодательством своего государства и в рамках своей компетенции,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взаимодействие и координацию в процессе проведения оперативно-поисковых мероприятий в отношении объектов взаимной заинтересованности. Под оперативно-поисковыми мероприятиями для целей настоящего Протокола понимаются мероприятия по выявлению и документированию действий объектов взаимной заинтересованности.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взаимной заинтересованности Сторон могут быть лица, в отношении которых проводятся контрразведывательные и оперативно-розыскные мероприятия в соответствии с законодательством Республики Казахстан и/или Республики Беларусь.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Оперативно-поисковые мероприятия в отношении объектов взаимной заинтересованности осуществляются соответствующими силами и средствами Сторон исключительно в границах территории своего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для обеспечения выполнения настоящего Протокола в качестве Уполномоченных подразделений: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Департамент оперативно-поисковой работы Комитета национальной безопасности Республики Казахстан;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белорусской Стороны - оперативно-поисковое управление Комитета государственной безопасности Республики Беларусь.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подразделения осуществляют сотрудничество и взаимодействие по следующим направлениям: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согласованных оперативно-поисковых мероприятий в отношении объектов взаимной заинтересованности;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оперативной информацией, необходимой для организации и проведения согласованных оперативно-поисковых мероприятий в отношении объектов взаимной заинтересованности;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рабочих встреч, консультаций и совещаний с целью оценки хода реализации данного Протокола, внесения при необходимости изменений и дополнений.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Алгоритм взаимодействия Уполномоченных подразделений при проведении оперативно-поисковых мероприятий в отношении объектов взаимной заинтересованности определяется руководителями Сторон.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Все, что составляет предмет обмена между Сторонами, равно как и информация об объеме и содержании их взаимодействия, не подлежит огласке и не может быть передано третьей стороне или использовано в иных целях без письменного согласия и полного учета условий Стороны, их предоставившей.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сведениями, составляющими государственные секреты, осуществляется в соответствии с Соглашением между Республикой Казахстан и Республикой Беларусь о взаимной защите секретной информации от 30 октября 2008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вопросов, связанных с выполнением настоящего Протокола, и разработки рекомендаций для дальнейшего развития и совершенствования взаимодействия Сторон, Уполномоченные подразделения осуществляют деловую переписку, проводят рабочие встречи и совещания.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обмена информацией Уполномоченные подразделения могут поддерживать между собой телефонную и другие виды связи.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возникающие в ходе выполнения настоящего Протокола, если в каждом конкретном случае не будет согласован иной порядок.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 представителей Уполномоченного подразделения одной Стороны на территорию государства другой Стороны для проведения рабочей встречи осуществляется по предварительному согласованию с другой Стороной.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настоящий Протокол по взаимному согласию Сторон могут вноситься изменения и дополнения, являющиеся неотъемлемыми частями настоящего Протокола, оформляемые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сотрудничества и взаимодействия Уполномоченные подразделения в качестве рабочего используют русский язык. 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рассматривается Сторонами в качестве неотъемлемой части Соглашения.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подписания и действует в течение пяти лет.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автоматически продлевается на последующие пятилетние периоды, если ни одна из Сторон не менее чем за шесть месяцев до истечения текущего периода не направит другой Стороне письменное уведомление о своем намерении не продлевать его действие. Настоящий Протокол прекращает свое действие через шесть месяцев после письменного уведомления о принятом решении другой Стороны, а также в случае прекращения действия Соглашения.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Минске 14 декабря 2017 г. в двух экземплярах на казахском и русском языках, причем все тексты имеют одинаковую силу.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Протокола за основу принимается текст на русском языке.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2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Комитет государственной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(Подписи)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